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2237" w14:textId="77777777" w:rsidR="003B6031" w:rsidRPr="00D418DE" w:rsidRDefault="003B6031" w:rsidP="00D53A92">
      <w:pPr>
        <w:pStyle w:val="BodyText"/>
        <w:tabs>
          <w:tab w:val="center" w:pos="0"/>
        </w:tabs>
        <w:spacing w:line="240" w:lineRule="auto"/>
        <w:contextualSpacing/>
        <w:jc w:val="center"/>
        <w:rPr>
          <w:rFonts w:ascii="Book Antiqua" w:hAnsi="Book Antiqua" w:cs="Times New Roman"/>
        </w:rPr>
      </w:pPr>
    </w:p>
    <w:p w14:paraId="26E688ED" w14:textId="77777777" w:rsidR="003B6031" w:rsidRPr="00D418DE" w:rsidRDefault="003B6031" w:rsidP="00D53A92">
      <w:pPr>
        <w:pStyle w:val="BodyText"/>
        <w:tabs>
          <w:tab w:val="center" w:pos="0"/>
        </w:tabs>
        <w:spacing w:line="240" w:lineRule="auto"/>
        <w:contextualSpacing/>
        <w:jc w:val="center"/>
        <w:rPr>
          <w:rFonts w:ascii="Book Antiqua" w:hAnsi="Book Antiqua" w:cs="Times New Roman"/>
        </w:rPr>
      </w:pPr>
    </w:p>
    <w:p w14:paraId="5AE02910" w14:textId="77777777" w:rsidR="003B6031" w:rsidRPr="00D418DE" w:rsidRDefault="003B6031" w:rsidP="00D53A92">
      <w:pPr>
        <w:pStyle w:val="BodyText"/>
        <w:tabs>
          <w:tab w:val="center" w:pos="0"/>
        </w:tabs>
        <w:spacing w:line="240" w:lineRule="auto"/>
        <w:contextualSpacing/>
        <w:jc w:val="center"/>
        <w:rPr>
          <w:rFonts w:ascii="Book Antiqua" w:hAnsi="Book Antiqua" w:cs="Times New Roman"/>
        </w:rPr>
      </w:pPr>
    </w:p>
    <w:p w14:paraId="23741F27" w14:textId="77777777" w:rsidR="003B6031" w:rsidRPr="00D418DE" w:rsidRDefault="003B6031" w:rsidP="00D53A92">
      <w:pPr>
        <w:pStyle w:val="BodyText"/>
        <w:tabs>
          <w:tab w:val="center" w:pos="0"/>
        </w:tabs>
        <w:spacing w:line="240" w:lineRule="auto"/>
        <w:contextualSpacing/>
        <w:jc w:val="center"/>
        <w:rPr>
          <w:rFonts w:ascii="Book Antiqua" w:hAnsi="Book Antiqua" w:cs="Times New Roman"/>
        </w:rPr>
      </w:pPr>
    </w:p>
    <w:p w14:paraId="70C2FBBB" w14:textId="77777777" w:rsidR="004F2DDC" w:rsidRPr="00D418DE" w:rsidRDefault="004F2DDC" w:rsidP="00D53A92">
      <w:pPr>
        <w:pStyle w:val="BodyText"/>
        <w:tabs>
          <w:tab w:val="center" w:pos="0"/>
        </w:tabs>
        <w:spacing w:line="240" w:lineRule="auto"/>
        <w:contextualSpacing/>
        <w:jc w:val="center"/>
        <w:rPr>
          <w:rFonts w:ascii="Book Antiqua" w:hAnsi="Book Antiqua" w:cs="Times New Roman"/>
        </w:rPr>
      </w:pPr>
    </w:p>
    <w:p w14:paraId="4D639E27" w14:textId="77777777" w:rsidR="004F2DDC" w:rsidRPr="00D418DE" w:rsidRDefault="004F2DDC" w:rsidP="00D53A92">
      <w:pPr>
        <w:pStyle w:val="BodyText"/>
        <w:tabs>
          <w:tab w:val="center" w:pos="0"/>
        </w:tabs>
        <w:spacing w:line="240" w:lineRule="auto"/>
        <w:contextualSpacing/>
        <w:jc w:val="center"/>
        <w:rPr>
          <w:rFonts w:ascii="Book Antiqua" w:hAnsi="Book Antiqua" w:cs="Times New Roman"/>
        </w:rPr>
      </w:pPr>
    </w:p>
    <w:p w14:paraId="6A7F721D" w14:textId="77777777" w:rsidR="004F2DDC" w:rsidRPr="00D418DE" w:rsidRDefault="004F2DDC" w:rsidP="00D53A92">
      <w:pPr>
        <w:pStyle w:val="BodyText"/>
        <w:tabs>
          <w:tab w:val="center" w:pos="0"/>
        </w:tabs>
        <w:spacing w:line="240" w:lineRule="auto"/>
        <w:contextualSpacing/>
        <w:jc w:val="center"/>
        <w:rPr>
          <w:rFonts w:ascii="Book Antiqua" w:hAnsi="Book Antiqua" w:cs="Times New Roman"/>
        </w:rPr>
      </w:pPr>
    </w:p>
    <w:p w14:paraId="417F71DC" w14:textId="77777777" w:rsidR="004F2DDC" w:rsidRPr="00D418DE" w:rsidRDefault="004F2DDC" w:rsidP="00D53A92">
      <w:pPr>
        <w:pStyle w:val="BodyText"/>
        <w:tabs>
          <w:tab w:val="center" w:pos="0"/>
        </w:tabs>
        <w:spacing w:line="240" w:lineRule="auto"/>
        <w:contextualSpacing/>
        <w:jc w:val="center"/>
        <w:rPr>
          <w:rFonts w:ascii="Book Antiqua" w:hAnsi="Book Antiqua" w:cs="Times New Roman"/>
        </w:rPr>
      </w:pPr>
    </w:p>
    <w:p w14:paraId="1A770ED5" w14:textId="77777777" w:rsidR="004F2DDC" w:rsidRPr="00D418DE" w:rsidRDefault="004F2DDC" w:rsidP="00D53A92">
      <w:pPr>
        <w:pStyle w:val="BodyText"/>
        <w:tabs>
          <w:tab w:val="center" w:pos="0"/>
        </w:tabs>
        <w:spacing w:line="240" w:lineRule="auto"/>
        <w:contextualSpacing/>
        <w:jc w:val="center"/>
        <w:rPr>
          <w:rFonts w:ascii="Book Antiqua" w:hAnsi="Book Antiqua" w:cs="Times New Roman"/>
        </w:rPr>
      </w:pPr>
    </w:p>
    <w:p w14:paraId="08F07912" w14:textId="77777777" w:rsidR="00D53A92" w:rsidRPr="00D418DE" w:rsidRDefault="00D53A92" w:rsidP="00D53A92">
      <w:pPr>
        <w:pStyle w:val="BodyText"/>
        <w:tabs>
          <w:tab w:val="center" w:pos="0"/>
        </w:tabs>
        <w:spacing w:line="240" w:lineRule="auto"/>
        <w:contextualSpacing/>
        <w:jc w:val="center"/>
        <w:rPr>
          <w:rFonts w:ascii="Book Antiqua" w:hAnsi="Book Antiqua" w:cs="Times New Roman"/>
        </w:rPr>
      </w:pPr>
    </w:p>
    <w:p w14:paraId="23961FC7" w14:textId="77777777" w:rsidR="00D53A92" w:rsidRPr="00D418DE" w:rsidRDefault="00D53A92" w:rsidP="00D53A92">
      <w:pPr>
        <w:pStyle w:val="BodyText"/>
        <w:tabs>
          <w:tab w:val="center" w:pos="0"/>
        </w:tabs>
        <w:spacing w:line="240" w:lineRule="auto"/>
        <w:contextualSpacing/>
        <w:jc w:val="center"/>
        <w:rPr>
          <w:rFonts w:ascii="Book Antiqua" w:hAnsi="Book Antiqua" w:cs="Times New Roman"/>
        </w:rPr>
      </w:pPr>
    </w:p>
    <w:p w14:paraId="514DD5A8" w14:textId="77777777" w:rsidR="00D53A92" w:rsidRPr="00D418DE" w:rsidRDefault="00D53A92" w:rsidP="00D53A92">
      <w:pPr>
        <w:pStyle w:val="BodyText"/>
        <w:tabs>
          <w:tab w:val="center" w:pos="0"/>
        </w:tabs>
        <w:spacing w:line="240" w:lineRule="auto"/>
        <w:contextualSpacing/>
        <w:jc w:val="center"/>
        <w:rPr>
          <w:rFonts w:ascii="Book Antiqua" w:hAnsi="Book Antiqua" w:cs="Times New Roman"/>
        </w:rPr>
      </w:pPr>
    </w:p>
    <w:p w14:paraId="320A68FF" w14:textId="77777777" w:rsidR="00D53A92" w:rsidRPr="00D418DE" w:rsidRDefault="00D53A92" w:rsidP="00D53A92">
      <w:pPr>
        <w:pStyle w:val="BodyText"/>
        <w:tabs>
          <w:tab w:val="center" w:pos="0"/>
        </w:tabs>
        <w:spacing w:line="240" w:lineRule="auto"/>
        <w:contextualSpacing/>
        <w:jc w:val="center"/>
        <w:rPr>
          <w:rFonts w:ascii="Book Antiqua" w:hAnsi="Book Antiqua" w:cs="Times New Roman"/>
        </w:rPr>
      </w:pPr>
    </w:p>
    <w:p w14:paraId="546AC5BE" w14:textId="77777777" w:rsidR="00D53A92" w:rsidRPr="00D418DE" w:rsidRDefault="00D53A92" w:rsidP="00D53A92">
      <w:pPr>
        <w:pStyle w:val="BodyText"/>
        <w:tabs>
          <w:tab w:val="center" w:pos="0"/>
        </w:tabs>
        <w:spacing w:line="240" w:lineRule="auto"/>
        <w:contextualSpacing/>
        <w:jc w:val="center"/>
        <w:rPr>
          <w:rFonts w:ascii="Book Antiqua" w:hAnsi="Book Antiqua" w:cs="Times New Roman"/>
        </w:rPr>
      </w:pPr>
    </w:p>
    <w:p w14:paraId="1F30F253" w14:textId="77777777" w:rsidR="00D53A92" w:rsidRPr="00D418DE" w:rsidRDefault="00D53A92" w:rsidP="00D53A92">
      <w:pPr>
        <w:pStyle w:val="BodyText"/>
        <w:tabs>
          <w:tab w:val="center" w:pos="0"/>
        </w:tabs>
        <w:spacing w:line="240" w:lineRule="auto"/>
        <w:contextualSpacing/>
        <w:jc w:val="center"/>
        <w:rPr>
          <w:rFonts w:ascii="Book Antiqua" w:hAnsi="Book Antiqua" w:cs="Times New Roman"/>
        </w:rPr>
      </w:pPr>
    </w:p>
    <w:p w14:paraId="33CD2E00" w14:textId="77777777" w:rsidR="00D53A92" w:rsidRPr="00D418DE" w:rsidRDefault="00D53A92" w:rsidP="00D53A92">
      <w:pPr>
        <w:pStyle w:val="BodyText"/>
        <w:tabs>
          <w:tab w:val="center" w:pos="0"/>
        </w:tabs>
        <w:spacing w:line="240" w:lineRule="auto"/>
        <w:contextualSpacing/>
        <w:jc w:val="center"/>
        <w:rPr>
          <w:rFonts w:ascii="Book Antiqua" w:hAnsi="Book Antiqua" w:cs="Times New Roman"/>
        </w:rPr>
      </w:pPr>
    </w:p>
    <w:p w14:paraId="616A734A" w14:textId="77777777" w:rsidR="00D53A92" w:rsidRPr="00D418DE" w:rsidRDefault="00D53A92" w:rsidP="00D53A92">
      <w:pPr>
        <w:pStyle w:val="BodyText"/>
        <w:tabs>
          <w:tab w:val="center" w:pos="0"/>
        </w:tabs>
        <w:spacing w:line="240" w:lineRule="auto"/>
        <w:contextualSpacing/>
        <w:jc w:val="center"/>
        <w:rPr>
          <w:rFonts w:ascii="Book Antiqua" w:hAnsi="Book Antiqua" w:cs="Times New Roman"/>
        </w:rPr>
      </w:pPr>
    </w:p>
    <w:p w14:paraId="4BD5CE0D" w14:textId="77777777" w:rsidR="00D53A92" w:rsidRPr="00D418DE" w:rsidRDefault="00D53A92" w:rsidP="00D53A92">
      <w:pPr>
        <w:pStyle w:val="BodyText"/>
        <w:tabs>
          <w:tab w:val="center" w:pos="0"/>
        </w:tabs>
        <w:spacing w:line="240" w:lineRule="auto"/>
        <w:contextualSpacing/>
        <w:jc w:val="center"/>
        <w:rPr>
          <w:rFonts w:ascii="Book Antiqua" w:hAnsi="Book Antiqua" w:cs="Times New Roman"/>
        </w:rPr>
      </w:pPr>
    </w:p>
    <w:p w14:paraId="353C4940" w14:textId="77777777" w:rsidR="00AE4444" w:rsidRDefault="00AE4444" w:rsidP="00D53A92">
      <w:pPr>
        <w:pStyle w:val="BodyText"/>
        <w:tabs>
          <w:tab w:val="center" w:pos="0"/>
        </w:tabs>
        <w:spacing w:line="240" w:lineRule="auto"/>
        <w:contextualSpacing/>
        <w:jc w:val="center"/>
        <w:rPr>
          <w:rFonts w:ascii="Book Antiqua" w:hAnsi="Book Antiqua" w:cs="Times New Roman"/>
        </w:rPr>
      </w:pPr>
    </w:p>
    <w:p w14:paraId="548E3F5B" w14:textId="3F763782" w:rsidR="003B6031" w:rsidRPr="00D418DE" w:rsidRDefault="003B6031" w:rsidP="00D53A92">
      <w:pPr>
        <w:pStyle w:val="BodyText"/>
        <w:tabs>
          <w:tab w:val="center" w:pos="0"/>
        </w:tabs>
        <w:spacing w:line="240" w:lineRule="auto"/>
        <w:contextualSpacing/>
        <w:jc w:val="center"/>
        <w:rPr>
          <w:rFonts w:ascii="Book Antiqua" w:hAnsi="Book Antiqua" w:cs="Times New Roman"/>
        </w:rPr>
      </w:pPr>
      <w:r w:rsidRPr="00D418DE">
        <w:rPr>
          <w:rFonts w:ascii="Book Antiqua" w:hAnsi="Book Antiqua" w:cs="Times New Roman"/>
        </w:rPr>
        <w:t>ORAL HISTORY INTERVIEW WITH HARRY DEITZ</w:t>
      </w:r>
      <w:r w:rsidR="006B3DB3">
        <w:rPr>
          <w:rFonts w:ascii="Book Antiqua" w:hAnsi="Book Antiqua" w:cs="Times New Roman"/>
        </w:rPr>
        <w:t xml:space="preserve"> J</w:t>
      </w:r>
      <w:r w:rsidR="009B2435">
        <w:rPr>
          <w:rFonts w:ascii="Book Antiqua" w:hAnsi="Book Antiqua" w:cs="Times New Roman"/>
        </w:rPr>
        <w:t>R.</w:t>
      </w:r>
      <w:r w:rsidRPr="00D418DE">
        <w:rPr>
          <w:rFonts w:ascii="Book Antiqua" w:hAnsi="Book Antiqua" w:cs="Times New Roman"/>
        </w:rPr>
        <w:t xml:space="preserve"> </w:t>
      </w:r>
    </w:p>
    <w:p w14:paraId="7021636B" w14:textId="77777777" w:rsidR="003B6031" w:rsidRPr="00D418DE" w:rsidRDefault="003B6031" w:rsidP="00D53A92">
      <w:pPr>
        <w:pStyle w:val="BodyText"/>
        <w:tabs>
          <w:tab w:val="left" w:pos="0"/>
        </w:tabs>
        <w:spacing w:line="240" w:lineRule="auto"/>
        <w:ind w:hanging="2151"/>
        <w:contextualSpacing/>
        <w:jc w:val="center"/>
        <w:rPr>
          <w:rFonts w:ascii="Book Antiqua" w:hAnsi="Book Antiqua" w:cs="Times New Roman"/>
        </w:rPr>
      </w:pPr>
    </w:p>
    <w:p w14:paraId="3EB717B5" w14:textId="3BF48CEC" w:rsidR="003B6031" w:rsidRPr="00D418DE" w:rsidRDefault="003B6031" w:rsidP="00D53A92">
      <w:pPr>
        <w:pStyle w:val="BodyText"/>
        <w:tabs>
          <w:tab w:val="left" w:pos="0"/>
        </w:tabs>
        <w:spacing w:line="240" w:lineRule="auto"/>
        <w:ind w:hanging="2151"/>
        <w:contextualSpacing/>
        <w:jc w:val="center"/>
        <w:rPr>
          <w:rFonts w:ascii="Book Antiqua" w:hAnsi="Book Antiqua" w:cs="Times New Roman"/>
        </w:rPr>
      </w:pPr>
      <w:r w:rsidRPr="00D418DE">
        <w:rPr>
          <w:rFonts w:ascii="Book Antiqua" w:hAnsi="Book Antiqua" w:cs="Times New Roman"/>
        </w:rPr>
        <w:tab/>
        <w:t>Interviewed by Ford Risley</w:t>
      </w:r>
    </w:p>
    <w:p w14:paraId="11153DBE" w14:textId="77777777" w:rsidR="003B6031" w:rsidRPr="00D418DE" w:rsidRDefault="003B6031" w:rsidP="00D53A92">
      <w:pPr>
        <w:pStyle w:val="BodyText"/>
        <w:spacing w:line="240" w:lineRule="auto"/>
        <w:contextualSpacing/>
        <w:jc w:val="center"/>
        <w:rPr>
          <w:rFonts w:ascii="Book Antiqua" w:hAnsi="Book Antiqua" w:cs="Times New Roman"/>
        </w:rPr>
      </w:pPr>
    </w:p>
    <w:p w14:paraId="76EE6455" w14:textId="77777777" w:rsidR="003B6031" w:rsidRPr="00D418DE" w:rsidRDefault="003B6031" w:rsidP="00D53A92">
      <w:pPr>
        <w:pStyle w:val="BodyText"/>
        <w:spacing w:line="240" w:lineRule="auto"/>
        <w:contextualSpacing/>
        <w:jc w:val="center"/>
        <w:rPr>
          <w:rFonts w:ascii="Book Antiqua" w:hAnsi="Book Antiqua" w:cs="Times New Roman"/>
        </w:rPr>
      </w:pPr>
    </w:p>
    <w:p w14:paraId="328C0791" w14:textId="77777777" w:rsidR="003B6031" w:rsidRPr="00D418DE" w:rsidRDefault="003B6031" w:rsidP="00D53A92">
      <w:pPr>
        <w:pStyle w:val="BodyText"/>
        <w:spacing w:line="240" w:lineRule="auto"/>
        <w:contextualSpacing/>
        <w:jc w:val="center"/>
        <w:rPr>
          <w:rFonts w:ascii="Book Antiqua" w:hAnsi="Book Antiqua" w:cs="Times New Roman"/>
        </w:rPr>
      </w:pPr>
    </w:p>
    <w:p w14:paraId="410B14BA" w14:textId="77777777" w:rsidR="003B6031" w:rsidRPr="00D418DE" w:rsidRDefault="003B6031" w:rsidP="00D53A92">
      <w:pPr>
        <w:pStyle w:val="BodyText"/>
        <w:spacing w:line="240" w:lineRule="auto"/>
        <w:contextualSpacing/>
        <w:jc w:val="center"/>
        <w:rPr>
          <w:rFonts w:ascii="Book Antiqua" w:hAnsi="Book Antiqua" w:cs="Times New Roman"/>
        </w:rPr>
      </w:pPr>
    </w:p>
    <w:p w14:paraId="6126EF3F" w14:textId="77777777" w:rsidR="003B6031" w:rsidRPr="00D418DE" w:rsidRDefault="003B6031" w:rsidP="00D53A92">
      <w:pPr>
        <w:pStyle w:val="BodyText"/>
        <w:spacing w:line="240" w:lineRule="auto"/>
        <w:contextualSpacing/>
        <w:jc w:val="center"/>
        <w:rPr>
          <w:rFonts w:ascii="Book Antiqua" w:hAnsi="Book Antiqua" w:cs="Times New Roman"/>
        </w:rPr>
      </w:pPr>
    </w:p>
    <w:p w14:paraId="2DB52F43" w14:textId="77777777" w:rsidR="003B6031" w:rsidRPr="00D418DE" w:rsidRDefault="003B6031" w:rsidP="00D53A92">
      <w:pPr>
        <w:pStyle w:val="BodyText"/>
        <w:spacing w:line="240" w:lineRule="auto"/>
        <w:contextualSpacing/>
        <w:jc w:val="center"/>
        <w:rPr>
          <w:rFonts w:ascii="Book Antiqua" w:hAnsi="Book Antiqua" w:cs="Times New Roman"/>
        </w:rPr>
      </w:pPr>
    </w:p>
    <w:p w14:paraId="1AE2DBFC" w14:textId="77777777" w:rsidR="003B6031" w:rsidRPr="00D418DE" w:rsidRDefault="003B6031" w:rsidP="00D53A92">
      <w:pPr>
        <w:pStyle w:val="BodyText"/>
        <w:spacing w:line="240" w:lineRule="auto"/>
        <w:contextualSpacing/>
        <w:jc w:val="center"/>
        <w:rPr>
          <w:rFonts w:ascii="Book Antiqua" w:hAnsi="Book Antiqua" w:cs="Times New Roman"/>
        </w:rPr>
      </w:pPr>
    </w:p>
    <w:p w14:paraId="0C1E0055" w14:textId="77777777" w:rsidR="003B6031" w:rsidRPr="00D418DE" w:rsidRDefault="003B6031" w:rsidP="00D53A92">
      <w:pPr>
        <w:pStyle w:val="BodyText"/>
        <w:spacing w:line="240" w:lineRule="auto"/>
        <w:contextualSpacing/>
        <w:jc w:val="center"/>
        <w:rPr>
          <w:rFonts w:ascii="Book Antiqua" w:hAnsi="Book Antiqua" w:cs="Times New Roman"/>
        </w:rPr>
      </w:pPr>
    </w:p>
    <w:p w14:paraId="75FF6FAD" w14:textId="77777777" w:rsidR="003B6031" w:rsidRPr="00D418DE" w:rsidRDefault="003B6031" w:rsidP="00D53A92">
      <w:pPr>
        <w:pStyle w:val="BodyText"/>
        <w:spacing w:line="240" w:lineRule="auto"/>
        <w:contextualSpacing/>
        <w:jc w:val="center"/>
        <w:rPr>
          <w:rFonts w:ascii="Book Antiqua" w:hAnsi="Book Antiqua" w:cs="Times New Roman"/>
        </w:rPr>
      </w:pPr>
    </w:p>
    <w:p w14:paraId="636C45E4" w14:textId="77777777" w:rsidR="003B6031" w:rsidRPr="00D418DE" w:rsidRDefault="003B6031" w:rsidP="00D53A92">
      <w:pPr>
        <w:pStyle w:val="BodyText"/>
        <w:spacing w:line="240" w:lineRule="auto"/>
        <w:contextualSpacing/>
        <w:jc w:val="center"/>
        <w:rPr>
          <w:rFonts w:ascii="Book Antiqua" w:hAnsi="Book Antiqua" w:cs="Times New Roman"/>
        </w:rPr>
      </w:pPr>
    </w:p>
    <w:p w14:paraId="4BC23A62" w14:textId="77777777" w:rsidR="003B6031" w:rsidRPr="00D418DE" w:rsidRDefault="003B6031" w:rsidP="00D53A92">
      <w:pPr>
        <w:pStyle w:val="BodyText"/>
        <w:spacing w:line="240" w:lineRule="auto"/>
        <w:contextualSpacing/>
        <w:jc w:val="center"/>
        <w:rPr>
          <w:rFonts w:ascii="Book Antiqua" w:hAnsi="Book Antiqua" w:cs="Times New Roman"/>
        </w:rPr>
      </w:pPr>
    </w:p>
    <w:p w14:paraId="2F30125C" w14:textId="77777777" w:rsidR="003B6031" w:rsidRPr="00D418DE" w:rsidRDefault="003B6031" w:rsidP="00D53A92">
      <w:pPr>
        <w:pStyle w:val="BodyText"/>
        <w:spacing w:line="240" w:lineRule="auto"/>
        <w:contextualSpacing/>
        <w:rPr>
          <w:rFonts w:ascii="Book Antiqua" w:hAnsi="Book Antiqua" w:cs="Times New Roman"/>
        </w:rPr>
      </w:pPr>
    </w:p>
    <w:p w14:paraId="0C614AD5" w14:textId="77777777" w:rsidR="00D53A92" w:rsidRPr="00D418DE" w:rsidRDefault="00D53A92" w:rsidP="00D53A92">
      <w:pPr>
        <w:pStyle w:val="BodyText"/>
        <w:snapToGrid w:val="0"/>
        <w:spacing w:line="240" w:lineRule="auto"/>
        <w:contextualSpacing/>
        <w:jc w:val="center"/>
        <w:rPr>
          <w:rFonts w:ascii="Book Antiqua" w:hAnsi="Book Antiqua" w:cs="Times New Roman"/>
        </w:rPr>
      </w:pPr>
    </w:p>
    <w:p w14:paraId="644E9F56" w14:textId="77777777" w:rsidR="00D53A92" w:rsidRPr="00D418DE" w:rsidRDefault="00D53A92" w:rsidP="00D53A92">
      <w:pPr>
        <w:pStyle w:val="BodyText"/>
        <w:snapToGrid w:val="0"/>
        <w:spacing w:line="240" w:lineRule="auto"/>
        <w:contextualSpacing/>
        <w:jc w:val="center"/>
        <w:rPr>
          <w:rFonts w:ascii="Book Antiqua" w:hAnsi="Book Antiqua" w:cs="Times New Roman"/>
        </w:rPr>
      </w:pPr>
    </w:p>
    <w:p w14:paraId="3743A58C" w14:textId="77777777" w:rsidR="00D53A92" w:rsidRPr="00D418DE" w:rsidRDefault="00D53A92" w:rsidP="00D53A92">
      <w:pPr>
        <w:pStyle w:val="BodyText"/>
        <w:snapToGrid w:val="0"/>
        <w:spacing w:line="240" w:lineRule="auto"/>
        <w:contextualSpacing/>
        <w:jc w:val="center"/>
        <w:rPr>
          <w:rFonts w:ascii="Book Antiqua" w:hAnsi="Book Antiqua" w:cs="Times New Roman"/>
        </w:rPr>
      </w:pPr>
    </w:p>
    <w:p w14:paraId="3932B6A3" w14:textId="77777777" w:rsidR="00D53A92" w:rsidRPr="00D418DE" w:rsidRDefault="00D53A92" w:rsidP="00D53A92">
      <w:pPr>
        <w:pStyle w:val="BodyText"/>
        <w:snapToGrid w:val="0"/>
        <w:spacing w:line="240" w:lineRule="auto"/>
        <w:contextualSpacing/>
        <w:jc w:val="center"/>
        <w:rPr>
          <w:rFonts w:ascii="Book Antiqua" w:hAnsi="Book Antiqua" w:cs="Times New Roman"/>
        </w:rPr>
      </w:pPr>
    </w:p>
    <w:p w14:paraId="69956FB1" w14:textId="77777777" w:rsidR="00D53A92" w:rsidRPr="00D418DE" w:rsidRDefault="00D53A92" w:rsidP="00D53A92">
      <w:pPr>
        <w:pStyle w:val="BodyText"/>
        <w:snapToGrid w:val="0"/>
        <w:spacing w:line="240" w:lineRule="auto"/>
        <w:contextualSpacing/>
        <w:jc w:val="center"/>
        <w:rPr>
          <w:rFonts w:ascii="Book Antiqua" w:hAnsi="Book Antiqua" w:cs="Times New Roman"/>
        </w:rPr>
      </w:pPr>
    </w:p>
    <w:p w14:paraId="24EAC965" w14:textId="77777777" w:rsidR="00D53A92" w:rsidRPr="00D418DE" w:rsidRDefault="00D53A92" w:rsidP="00D53A92">
      <w:pPr>
        <w:pStyle w:val="BodyText"/>
        <w:snapToGrid w:val="0"/>
        <w:spacing w:line="240" w:lineRule="auto"/>
        <w:contextualSpacing/>
        <w:jc w:val="center"/>
        <w:rPr>
          <w:rFonts w:ascii="Book Antiqua" w:hAnsi="Book Antiqua" w:cs="Times New Roman"/>
        </w:rPr>
      </w:pPr>
    </w:p>
    <w:p w14:paraId="5E3CF757" w14:textId="77777777" w:rsidR="00D53A92" w:rsidRPr="00D418DE" w:rsidRDefault="00D53A92" w:rsidP="00D53A92">
      <w:pPr>
        <w:pStyle w:val="BodyText"/>
        <w:snapToGrid w:val="0"/>
        <w:spacing w:line="240" w:lineRule="auto"/>
        <w:contextualSpacing/>
        <w:jc w:val="center"/>
        <w:rPr>
          <w:rFonts w:ascii="Book Antiqua" w:hAnsi="Book Antiqua" w:cs="Times New Roman"/>
        </w:rPr>
      </w:pPr>
    </w:p>
    <w:p w14:paraId="07F3532D" w14:textId="77777777" w:rsidR="00AE4444" w:rsidRDefault="00AE4444" w:rsidP="00D53A92">
      <w:pPr>
        <w:pStyle w:val="BodyText"/>
        <w:snapToGrid w:val="0"/>
        <w:spacing w:line="240" w:lineRule="auto"/>
        <w:contextualSpacing/>
        <w:jc w:val="center"/>
        <w:rPr>
          <w:rFonts w:ascii="Book Antiqua" w:hAnsi="Book Antiqua" w:cs="Times New Roman"/>
        </w:rPr>
      </w:pPr>
    </w:p>
    <w:p w14:paraId="42797062" w14:textId="77777777" w:rsidR="00D418DE" w:rsidRDefault="00D418DE" w:rsidP="00D53A92">
      <w:pPr>
        <w:pStyle w:val="BodyText"/>
        <w:snapToGrid w:val="0"/>
        <w:spacing w:line="240" w:lineRule="auto"/>
        <w:contextualSpacing/>
        <w:jc w:val="center"/>
        <w:rPr>
          <w:rFonts w:ascii="Book Antiqua" w:hAnsi="Book Antiqua" w:cs="Times New Roman"/>
        </w:rPr>
      </w:pPr>
    </w:p>
    <w:p w14:paraId="0B809610" w14:textId="12388143" w:rsidR="00D53A92" w:rsidRPr="00D418DE" w:rsidRDefault="00D53A92" w:rsidP="00D53A92">
      <w:pPr>
        <w:pStyle w:val="BodyText"/>
        <w:snapToGrid w:val="0"/>
        <w:spacing w:line="240" w:lineRule="auto"/>
        <w:contextualSpacing/>
        <w:jc w:val="center"/>
        <w:rPr>
          <w:rFonts w:ascii="Book Antiqua" w:hAnsi="Book Antiqua" w:cs="Times New Roman"/>
        </w:rPr>
      </w:pPr>
      <w:r w:rsidRPr="00D418DE">
        <w:rPr>
          <w:rFonts w:ascii="Book Antiqua" w:hAnsi="Book Antiqua" w:cs="Times New Roman"/>
        </w:rPr>
        <w:t>Conducted under the auspices of the</w:t>
      </w:r>
    </w:p>
    <w:p w14:paraId="60AD8D1F" w14:textId="77777777" w:rsidR="003B6031" w:rsidRPr="00D418DE" w:rsidRDefault="003B6031" w:rsidP="00D53A92">
      <w:pPr>
        <w:pStyle w:val="BodyText"/>
        <w:snapToGrid w:val="0"/>
        <w:spacing w:line="240" w:lineRule="auto"/>
        <w:contextualSpacing/>
        <w:jc w:val="center"/>
        <w:rPr>
          <w:rFonts w:ascii="Book Antiqua" w:hAnsi="Book Antiqua" w:cs="Times New Roman"/>
        </w:rPr>
      </w:pPr>
      <w:r w:rsidRPr="00D418DE">
        <w:rPr>
          <w:rFonts w:ascii="Book Antiqua" w:hAnsi="Book Antiqua" w:cs="Times New Roman"/>
        </w:rPr>
        <w:t>Pennsylvania Newspaper Journalists Oral History Program</w:t>
      </w:r>
    </w:p>
    <w:p w14:paraId="7D0BC8CE" w14:textId="77777777" w:rsidR="003B6031" w:rsidRPr="00D418DE" w:rsidRDefault="003B6031" w:rsidP="00D53A92">
      <w:pPr>
        <w:pStyle w:val="BodyText"/>
        <w:snapToGrid w:val="0"/>
        <w:spacing w:line="240" w:lineRule="auto"/>
        <w:ind w:hanging="90"/>
        <w:contextualSpacing/>
        <w:jc w:val="center"/>
        <w:rPr>
          <w:rFonts w:ascii="Book Antiqua" w:hAnsi="Book Antiqua" w:cs="Times New Roman"/>
        </w:rPr>
      </w:pPr>
      <w:r w:rsidRPr="00D418DE">
        <w:rPr>
          <w:rFonts w:ascii="Book Antiqua" w:hAnsi="Book Antiqua" w:cs="Times New Roman"/>
        </w:rPr>
        <w:t>Department of Journalism</w:t>
      </w:r>
    </w:p>
    <w:p w14:paraId="48239247" w14:textId="77777777" w:rsidR="003B6031" w:rsidRPr="00D418DE" w:rsidRDefault="003B6031" w:rsidP="00D53A92">
      <w:pPr>
        <w:pStyle w:val="BodyText"/>
        <w:snapToGrid w:val="0"/>
        <w:spacing w:line="240" w:lineRule="auto"/>
        <w:contextualSpacing/>
        <w:jc w:val="center"/>
        <w:rPr>
          <w:rFonts w:ascii="Book Antiqua" w:hAnsi="Book Antiqua" w:cs="Times New Roman"/>
        </w:rPr>
      </w:pPr>
      <w:r w:rsidRPr="00D418DE">
        <w:rPr>
          <w:rFonts w:ascii="Book Antiqua" w:hAnsi="Book Antiqua" w:cs="Times New Roman"/>
        </w:rPr>
        <w:t>Penn State University</w:t>
      </w:r>
    </w:p>
    <w:p w14:paraId="02CA8B46" w14:textId="78629D45" w:rsidR="003B6031" w:rsidRPr="00D418DE" w:rsidRDefault="003B6031" w:rsidP="00BC177B">
      <w:pPr>
        <w:pStyle w:val="BodyText"/>
        <w:tabs>
          <w:tab w:val="left" w:pos="0"/>
        </w:tabs>
        <w:snapToGrid w:val="0"/>
        <w:spacing w:line="240" w:lineRule="auto"/>
        <w:contextualSpacing/>
        <w:jc w:val="center"/>
        <w:rPr>
          <w:rFonts w:ascii="Book Antiqua" w:hAnsi="Book Antiqua" w:cs="Times New Roman"/>
        </w:rPr>
      </w:pPr>
      <w:r w:rsidRPr="00D418DE">
        <w:rPr>
          <w:rFonts w:ascii="Book Antiqua" w:hAnsi="Book Antiqua" w:cs="Times New Roman"/>
        </w:rPr>
        <w:t>2022</w:t>
      </w:r>
    </w:p>
    <w:p w14:paraId="229A171A" w14:textId="0F373C26" w:rsidR="003B6031" w:rsidRPr="00D418DE" w:rsidRDefault="003B6031" w:rsidP="00D53A92">
      <w:pPr>
        <w:pStyle w:val="BodyText"/>
        <w:tabs>
          <w:tab w:val="left" w:pos="0"/>
        </w:tabs>
        <w:spacing w:line="240" w:lineRule="auto"/>
        <w:contextualSpacing/>
        <w:jc w:val="center"/>
        <w:rPr>
          <w:rFonts w:ascii="Book Antiqua" w:hAnsi="Book Antiqua" w:cs="Times New Roman"/>
        </w:rPr>
      </w:pPr>
      <w:r w:rsidRPr="00D418DE">
        <w:rPr>
          <w:rFonts w:ascii="Book Antiqua" w:hAnsi="Book Antiqua" w:cs="Times New Roman"/>
        </w:rPr>
        <w:lastRenderedPageBreak/>
        <w:t>Harry Deitz Interview</w:t>
      </w:r>
    </w:p>
    <w:p w14:paraId="1FC76C6B" w14:textId="77777777" w:rsidR="00E02FF0" w:rsidRPr="00D418DE" w:rsidRDefault="00E02FF0" w:rsidP="00D53A92">
      <w:pPr>
        <w:spacing w:after="160" w:line="240" w:lineRule="auto"/>
        <w:ind w:right="144"/>
        <w:contextualSpacing/>
        <w:rPr>
          <w:rFonts w:ascii="Book Antiqua" w:hAnsi="Book Antiqua" w:cs="Times New Roman"/>
        </w:rPr>
      </w:pPr>
    </w:p>
    <w:p w14:paraId="3590FC36" w14:textId="265F4722" w:rsidR="004F2DDC"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Pr="00D418DE">
        <w:rPr>
          <w:rFonts w:ascii="Book Antiqua" w:hAnsi="Book Antiqua" w:cs="Times New Roman"/>
        </w:rPr>
        <w:tab/>
      </w:r>
      <w:r w:rsidR="000051C0" w:rsidRPr="00D418DE">
        <w:rPr>
          <w:rFonts w:ascii="Book Antiqua" w:hAnsi="Book Antiqua" w:cs="Times New Roman"/>
        </w:rPr>
        <w:t>Okay, we</w:t>
      </w:r>
      <w:r w:rsidR="00AE4444">
        <w:rPr>
          <w:rFonts w:ascii="Book Antiqua" w:hAnsi="Book Antiqua" w:cs="Times New Roman"/>
        </w:rPr>
        <w:t>’</w:t>
      </w:r>
      <w:r w:rsidR="000051C0" w:rsidRPr="00D418DE">
        <w:rPr>
          <w:rFonts w:ascii="Book Antiqua" w:hAnsi="Book Antiqua" w:cs="Times New Roman"/>
        </w:rPr>
        <w:t>ll get started here.</w:t>
      </w:r>
      <w:r w:rsidR="00505258" w:rsidRPr="00D418DE">
        <w:rPr>
          <w:rFonts w:ascii="Book Antiqua" w:hAnsi="Book Antiqua" w:cs="Times New Roman"/>
        </w:rPr>
        <w:t xml:space="preserve"> </w:t>
      </w:r>
      <w:r w:rsidR="000051C0" w:rsidRPr="00D418DE">
        <w:rPr>
          <w:rFonts w:ascii="Book Antiqua" w:hAnsi="Book Antiqua" w:cs="Times New Roman"/>
        </w:rPr>
        <w:t>So</w:t>
      </w:r>
      <w:r w:rsidR="00861D79" w:rsidRPr="00D418DE">
        <w:rPr>
          <w:rFonts w:ascii="Book Antiqua" w:hAnsi="Book Antiqua" w:cs="Times New Roman"/>
        </w:rPr>
        <w:t>,</w:t>
      </w:r>
      <w:r w:rsidR="000051C0" w:rsidRPr="00D418DE">
        <w:rPr>
          <w:rFonts w:ascii="Book Antiqua" w:hAnsi="Book Antiqua" w:cs="Times New Roman"/>
        </w:rPr>
        <w:t xml:space="preserve"> it</w:t>
      </w:r>
      <w:r w:rsidR="00AE4444">
        <w:rPr>
          <w:rFonts w:ascii="Book Antiqua" w:hAnsi="Book Antiqua" w:cs="Times New Roman"/>
        </w:rPr>
        <w:t>’</w:t>
      </w:r>
      <w:r w:rsidR="000051C0" w:rsidRPr="00D418DE">
        <w:rPr>
          <w:rFonts w:ascii="Book Antiqua" w:hAnsi="Book Antiqua" w:cs="Times New Roman"/>
        </w:rPr>
        <w:t xml:space="preserve">s </w:t>
      </w:r>
      <w:r w:rsidR="00D53A92" w:rsidRPr="00D418DE">
        <w:rPr>
          <w:rFonts w:ascii="Book Antiqua" w:hAnsi="Book Antiqua" w:cs="Times New Roman"/>
        </w:rPr>
        <w:t>M</w:t>
      </w:r>
      <w:r w:rsidR="004F2DDC" w:rsidRPr="00D418DE">
        <w:rPr>
          <w:rFonts w:ascii="Book Antiqua" w:hAnsi="Book Antiqua" w:cs="Times New Roman"/>
        </w:rPr>
        <w:t>arch</w:t>
      </w:r>
      <w:r w:rsidR="000051C0" w:rsidRPr="00D418DE">
        <w:rPr>
          <w:rFonts w:ascii="Book Antiqua" w:hAnsi="Book Antiqua" w:cs="Times New Roman"/>
        </w:rPr>
        <w:t xml:space="preserve"> 25, 2022, and I</w:t>
      </w:r>
      <w:r w:rsidR="00AE4444">
        <w:rPr>
          <w:rFonts w:ascii="Book Antiqua" w:hAnsi="Book Antiqua" w:cs="Times New Roman"/>
        </w:rPr>
        <w:t>’</w:t>
      </w:r>
      <w:r w:rsidR="000051C0" w:rsidRPr="00D418DE">
        <w:rPr>
          <w:rFonts w:ascii="Book Antiqua" w:hAnsi="Book Antiqua" w:cs="Times New Roman"/>
        </w:rPr>
        <w:t xml:space="preserve">m here near Reading to interview Harry </w:t>
      </w:r>
      <w:r w:rsidRPr="00D418DE">
        <w:rPr>
          <w:rFonts w:ascii="Book Antiqua" w:hAnsi="Book Antiqua" w:cs="Times New Roman"/>
        </w:rPr>
        <w:t>Deitz</w:t>
      </w:r>
      <w:r w:rsidR="000051C0" w:rsidRPr="00D418DE">
        <w:rPr>
          <w:rFonts w:ascii="Book Antiqua" w:hAnsi="Book Antiqua" w:cs="Times New Roman"/>
        </w:rPr>
        <w:t xml:space="preserve"> for the Pennsylvania Newspaper Journalist Oral History Program.</w:t>
      </w:r>
      <w:r w:rsidR="00505258" w:rsidRPr="00D418DE">
        <w:rPr>
          <w:rFonts w:ascii="Book Antiqua" w:hAnsi="Book Antiqua" w:cs="Times New Roman"/>
        </w:rPr>
        <w:t xml:space="preserve"> </w:t>
      </w:r>
      <w:r w:rsidR="003E6461" w:rsidRPr="00D418DE">
        <w:rPr>
          <w:rFonts w:ascii="Book Antiqua" w:hAnsi="Book Antiqua" w:cs="Times New Roman"/>
        </w:rPr>
        <w:t xml:space="preserve">Thanks </w:t>
      </w:r>
      <w:r w:rsidR="000051C0" w:rsidRPr="00D418DE">
        <w:rPr>
          <w:rFonts w:ascii="Book Antiqua" w:hAnsi="Book Antiqua" w:cs="Times New Roman"/>
        </w:rPr>
        <w:t>for doing this.</w:t>
      </w:r>
      <w:r w:rsidR="00505258" w:rsidRPr="00D418DE">
        <w:rPr>
          <w:rFonts w:ascii="Book Antiqua" w:hAnsi="Book Antiqua" w:cs="Times New Roman"/>
        </w:rPr>
        <w:t xml:space="preserve"> </w:t>
      </w:r>
      <w:r w:rsidR="000051C0" w:rsidRPr="00D418DE">
        <w:rPr>
          <w:rFonts w:ascii="Book Antiqua" w:hAnsi="Book Antiqua" w:cs="Times New Roman"/>
        </w:rPr>
        <w:t>Tell me when and</w:t>
      </w:r>
      <w:r w:rsidR="004F2DDC" w:rsidRPr="00D418DE">
        <w:rPr>
          <w:rFonts w:ascii="Book Antiqua" w:hAnsi="Book Antiqua" w:cs="Times New Roman"/>
        </w:rPr>
        <w:t xml:space="preserve"> </w:t>
      </w:r>
      <w:r w:rsidR="000051C0" w:rsidRPr="00D418DE">
        <w:rPr>
          <w:rFonts w:ascii="Book Antiqua" w:hAnsi="Book Antiqua" w:cs="Times New Roman"/>
        </w:rPr>
        <w:t>where you were born and a little bit about your family.</w:t>
      </w:r>
    </w:p>
    <w:p w14:paraId="391DE7AE"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5D679444" w14:textId="1C63644B" w:rsidR="004F2DDC" w:rsidRPr="00D418DE" w:rsidRDefault="00C92F16" w:rsidP="00145C57">
      <w:pPr>
        <w:spacing w:after="160" w:line="240" w:lineRule="auto"/>
        <w:ind w:left="2160" w:right="144" w:hanging="1170"/>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Pr="00D418DE">
        <w:rPr>
          <w:rFonts w:ascii="Book Antiqua" w:hAnsi="Book Antiqua" w:cs="Times New Roman"/>
        </w:rPr>
        <w:tab/>
      </w:r>
      <w:r w:rsidR="000051C0" w:rsidRPr="00D418DE">
        <w:rPr>
          <w:rFonts w:ascii="Book Antiqua" w:hAnsi="Book Antiqua" w:cs="Times New Roman"/>
        </w:rPr>
        <w:t>Well, I was born in 1952 in Shamokin, Pennsylvania</w:t>
      </w:r>
      <w:r w:rsidR="004F2DDC" w:rsidRPr="00D418DE">
        <w:rPr>
          <w:rFonts w:ascii="Book Antiqua" w:hAnsi="Book Antiqua" w:cs="Times New Roman"/>
        </w:rPr>
        <w:t xml:space="preserve">, </w:t>
      </w:r>
      <w:r w:rsidR="000051C0" w:rsidRPr="00D418DE">
        <w:rPr>
          <w:rFonts w:ascii="Book Antiqua" w:hAnsi="Book Antiqua" w:cs="Times New Roman"/>
        </w:rPr>
        <w:t>a coal region town.</w:t>
      </w:r>
      <w:r w:rsidR="00505258" w:rsidRPr="00D418DE">
        <w:rPr>
          <w:rFonts w:ascii="Book Antiqua" w:hAnsi="Book Antiqua" w:cs="Times New Roman"/>
        </w:rPr>
        <w:t xml:space="preserve"> </w:t>
      </w:r>
      <w:r w:rsidR="000051C0" w:rsidRPr="00D418DE">
        <w:rPr>
          <w:rFonts w:ascii="Book Antiqua" w:hAnsi="Book Antiqua" w:cs="Times New Roman"/>
        </w:rPr>
        <w:t>My grandfather on my father</w:t>
      </w:r>
      <w:r w:rsidR="00AE4444">
        <w:rPr>
          <w:rFonts w:ascii="Book Antiqua" w:hAnsi="Book Antiqua" w:cs="Times New Roman"/>
        </w:rPr>
        <w:t>’</w:t>
      </w:r>
      <w:r w:rsidR="000051C0" w:rsidRPr="00D418DE">
        <w:rPr>
          <w:rFonts w:ascii="Book Antiqua" w:hAnsi="Book Antiqua" w:cs="Times New Roman"/>
        </w:rPr>
        <w:t>s side was a coal miner who was hurt in a mining accident</w:t>
      </w:r>
      <w:r w:rsidR="003E6461" w:rsidRPr="00D418DE">
        <w:rPr>
          <w:rFonts w:ascii="Book Antiqua" w:hAnsi="Book Antiqua" w:cs="Times New Roman"/>
        </w:rPr>
        <w:t xml:space="preserve"> and </w:t>
      </w:r>
      <w:r w:rsidR="000051C0" w:rsidRPr="00D418DE">
        <w:rPr>
          <w:rFonts w:ascii="Book Antiqua" w:hAnsi="Book Antiqua" w:cs="Times New Roman"/>
        </w:rPr>
        <w:t>disabled for a good bit of his life.</w:t>
      </w:r>
      <w:r w:rsidR="00505258" w:rsidRPr="00D418DE">
        <w:rPr>
          <w:rFonts w:ascii="Book Antiqua" w:hAnsi="Book Antiqua" w:cs="Times New Roman"/>
        </w:rPr>
        <w:t xml:space="preserve"> </w:t>
      </w:r>
      <w:r w:rsidR="000051C0" w:rsidRPr="00D418DE">
        <w:rPr>
          <w:rFonts w:ascii="Book Antiqua" w:hAnsi="Book Antiqua" w:cs="Times New Roman"/>
        </w:rPr>
        <w:t>They lived in poverty in that area for the rest of their life and my dad</w:t>
      </w:r>
      <w:r w:rsidR="00AE4444">
        <w:rPr>
          <w:rFonts w:ascii="Book Antiqua" w:hAnsi="Book Antiqua" w:cs="Times New Roman"/>
        </w:rPr>
        <w:t>’</w:t>
      </w:r>
      <w:r w:rsidR="000051C0" w:rsidRPr="00D418DE">
        <w:rPr>
          <w:rFonts w:ascii="Book Antiqua" w:hAnsi="Book Antiqua" w:cs="Times New Roman"/>
        </w:rPr>
        <w:t>s early life.</w:t>
      </w:r>
      <w:r w:rsidR="00505258" w:rsidRPr="00D418DE">
        <w:rPr>
          <w:rFonts w:ascii="Book Antiqua" w:hAnsi="Book Antiqua" w:cs="Times New Roman"/>
        </w:rPr>
        <w:t xml:space="preserve"> </w:t>
      </w:r>
      <w:r w:rsidR="000051C0" w:rsidRPr="00D418DE">
        <w:rPr>
          <w:rFonts w:ascii="Book Antiqua" w:hAnsi="Book Antiqua" w:cs="Times New Roman"/>
        </w:rPr>
        <w:t>My grandfather</w:t>
      </w:r>
      <w:r w:rsidR="00AF2CE8" w:rsidRPr="00D418DE">
        <w:rPr>
          <w:rFonts w:ascii="Book Antiqua" w:hAnsi="Book Antiqua" w:cs="Times New Roman"/>
        </w:rPr>
        <w:t>,</w:t>
      </w:r>
      <w:r w:rsidR="000051C0" w:rsidRPr="00D418DE">
        <w:rPr>
          <w:rFonts w:ascii="Book Antiqua" w:hAnsi="Book Antiqua" w:cs="Times New Roman"/>
        </w:rPr>
        <w:t xml:space="preserve"> on the other side</w:t>
      </w:r>
      <w:r w:rsidR="00AF2CE8" w:rsidRPr="00D418DE">
        <w:rPr>
          <w:rFonts w:ascii="Book Antiqua" w:hAnsi="Book Antiqua" w:cs="Times New Roman"/>
        </w:rPr>
        <w:t>,</w:t>
      </w:r>
      <w:r w:rsidR="000051C0" w:rsidRPr="00D418DE">
        <w:rPr>
          <w:rFonts w:ascii="Book Antiqua" w:hAnsi="Book Antiqua" w:cs="Times New Roman"/>
        </w:rPr>
        <w:t xml:space="preserve"> was a carpenter.</w:t>
      </w:r>
      <w:r w:rsidR="00505258" w:rsidRPr="00D418DE">
        <w:rPr>
          <w:rFonts w:ascii="Book Antiqua" w:hAnsi="Book Antiqua" w:cs="Times New Roman"/>
        </w:rPr>
        <w:t xml:space="preserve"> </w:t>
      </w:r>
      <w:r w:rsidR="000051C0" w:rsidRPr="00D418DE">
        <w:rPr>
          <w:rFonts w:ascii="Book Antiqua" w:hAnsi="Book Antiqua" w:cs="Times New Roman"/>
        </w:rPr>
        <w:t>So</w:t>
      </w:r>
      <w:r w:rsidR="003E6461" w:rsidRPr="00D418DE">
        <w:rPr>
          <w:rFonts w:ascii="Book Antiqua" w:hAnsi="Book Antiqua" w:cs="Times New Roman"/>
        </w:rPr>
        <w:t>,</w:t>
      </w:r>
      <w:r w:rsidR="000051C0" w:rsidRPr="00D418DE">
        <w:rPr>
          <w:rFonts w:ascii="Book Antiqua" w:hAnsi="Book Antiqua" w:cs="Times New Roman"/>
        </w:rPr>
        <w:t xml:space="preserve"> </w:t>
      </w:r>
      <w:r w:rsidR="003E6461" w:rsidRPr="00D418DE">
        <w:rPr>
          <w:rFonts w:ascii="Book Antiqua" w:hAnsi="Book Antiqua" w:cs="Times New Roman"/>
        </w:rPr>
        <w:t>I</w:t>
      </w:r>
      <w:r w:rsidR="000051C0" w:rsidRPr="00D418DE">
        <w:rPr>
          <w:rFonts w:ascii="Book Antiqua" w:hAnsi="Book Antiqua" w:cs="Times New Roman"/>
        </w:rPr>
        <w:t xml:space="preserve"> came from</w:t>
      </w:r>
      <w:r w:rsidR="003E6461" w:rsidRPr="00D418DE">
        <w:rPr>
          <w:rFonts w:ascii="Book Antiqua" w:hAnsi="Book Antiqua" w:cs="Times New Roman"/>
        </w:rPr>
        <w:t xml:space="preserve"> a </w:t>
      </w:r>
      <w:r w:rsidR="000051C0" w:rsidRPr="00D418DE">
        <w:rPr>
          <w:rFonts w:ascii="Book Antiqua" w:hAnsi="Book Antiqua" w:cs="Times New Roman"/>
        </w:rPr>
        <w:t xml:space="preserve">grassroots </w:t>
      </w:r>
      <w:r w:rsidR="003E6461" w:rsidRPr="00D418DE">
        <w:rPr>
          <w:rFonts w:ascii="Book Antiqua" w:hAnsi="Book Antiqua" w:cs="Times New Roman"/>
        </w:rPr>
        <w:t>type of</w:t>
      </w:r>
      <w:r w:rsidR="000051C0" w:rsidRPr="00D418DE">
        <w:rPr>
          <w:rFonts w:ascii="Book Antiqua" w:hAnsi="Book Antiqua" w:cs="Times New Roman"/>
        </w:rPr>
        <w:t xml:space="preserve"> famil</w:t>
      </w:r>
      <w:r w:rsidR="003E6461" w:rsidRPr="00D418DE">
        <w:rPr>
          <w:rFonts w:ascii="Book Antiqua" w:hAnsi="Book Antiqua" w:cs="Times New Roman"/>
        </w:rPr>
        <w:t>y</w:t>
      </w:r>
      <w:r w:rsidR="000051C0" w:rsidRPr="00D418DE">
        <w:rPr>
          <w:rFonts w:ascii="Book Antiqua" w:hAnsi="Book Antiqua" w:cs="Times New Roman"/>
        </w:rPr>
        <w:t>.</w:t>
      </w:r>
      <w:r w:rsidR="00505258" w:rsidRPr="00D418DE">
        <w:rPr>
          <w:rFonts w:ascii="Book Antiqua" w:hAnsi="Book Antiqua" w:cs="Times New Roman"/>
        </w:rPr>
        <w:t xml:space="preserve"> </w:t>
      </w:r>
      <w:r w:rsidR="000051C0" w:rsidRPr="00D418DE">
        <w:rPr>
          <w:rFonts w:ascii="Book Antiqua" w:hAnsi="Book Antiqua" w:cs="Times New Roman"/>
        </w:rPr>
        <w:t>But the</w:t>
      </w:r>
      <w:r w:rsidR="003E6461" w:rsidRPr="00D418DE">
        <w:rPr>
          <w:rFonts w:ascii="Book Antiqua" w:hAnsi="Book Antiqua" w:cs="Times New Roman"/>
        </w:rPr>
        <w:t>y</w:t>
      </w:r>
      <w:r w:rsidR="000051C0" w:rsidRPr="00D418DE">
        <w:rPr>
          <w:rFonts w:ascii="Book Antiqua" w:hAnsi="Book Antiqua" w:cs="Times New Roman"/>
        </w:rPr>
        <w:t xml:space="preserve"> were good families</w:t>
      </w:r>
      <w:r w:rsidR="003E6461" w:rsidRPr="00D418DE">
        <w:rPr>
          <w:rFonts w:ascii="Book Antiqua" w:hAnsi="Book Antiqua" w:cs="Times New Roman"/>
        </w:rPr>
        <w:t xml:space="preserve"> and</w:t>
      </w:r>
      <w:r w:rsidR="000051C0" w:rsidRPr="00D418DE">
        <w:rPr>
          <w:rFonts w:ascii="Book Antiqua" w:hAnsi="Book Antiqua" w:cs="Times New Roman"/>
        </w:rPr>
        <w:t xml:space="preserve"> in </w:t>
      </w:r>
      <w:r w:rsidR="003E6461" w:rsidRPr="00D418DE">
        <w:rPr>
          <w:rFonts w:ascii="Book Antiqua" w:hAnsi="Book Antiqua" w:cs="Times New Roman"/>
        </w:rPr>
        <w:t xml:space="preserve">a </w:t>
      </w:r>
      <w:r w:rsidR="000051C0" w:rsidRPr="00D418DE">
        <w:rPr>
          <w:rFonts w:ascii="Book Antiqua" w:hAnsi="Book Antiqua" w:cs="Times New Roman"/>
        </w:rPr>
        <w:t>good area to be to be raised.</w:t>
      </w:r>
      <w:r w:rsidR="00505258" w:rsidRPr="00D418DE">
        <w:rPr>
          <w:rFonts w:ascii="Book Antiqua" w:hAnsi="Book Antiqua" w:cs="Times New Roman"/>
        </w:rPr>
        <w:t xml:space="preserve"> </w:t>
      </w:r>
      <w:r w:rsidR="004F2DDC" w:rsidRPr="00D418DE">
        <w:rPr>
          <w:rFonts w:ascii="Book Antiqua" w:hAnsi="Book Antiqua" w:cs="Times New Roman"/>
        </w:rPr>
        <w:t>T</w:t>
      </w:r>
      <w:r w:rsidR="000051C0" w:rsidRPr="00D418DE">
        <w:rPr>
          <w:rFonts w:ascii="Book Antiqua" w:hAnsi="Book Antiqua" w:cs="Times New Roman"/>
        </w:rPr>
        <w:t>he coal mines were a big part of Shamokin.</w:t>
      </w:r>
      <w:r w:rsidR="00505258" w:rsidRPr="00D418DE">
        <w:rPr>
          <w:rFonts w:ascii="Book Antiqua" w:hAnsi="Book Antiqua" w:cs="Times New Roman"/>
        </w:rPr>
        <w:t xml:space="preserve"> </w:t>
      </w:r>
      <w:r w:rsidR="000051C0" w:rsidRPr="00D418DE">
        <w:rPr>
          <w:rFonts w:ascii="Book Antiqua" w:hAnsi="Book Antiqua" w:cs="Times New Roman"/>
        </w:rPr>
        <w:t>My family</w:t>
      </w:r>
      <w:r w:rsidR="00AE4444">
        <w:rPr>
          <w:rFonts w:ascii="Book Antiqua" w:hAnsi="Book Antiqua" w:cs="Times New Roman"/>
        </w:rPr>
        <w:t>’</w:t>
      </w:r>
      <w:r w:rsidR="000051C0" w:rsidRPr="00D418DE">
        <w:rPr>
          <w:rFonts w:ascii="Book Antiqua" w:hAnsi="Book Antiqua" w:cs="Times New Roman"/>
        </w:rPr>
        <w:t>s history comes from a lot over in Germany and England.</w:t>
      </w:r>
      <w:r w:rsidR="00505258" w:rsidRPr="00D418DE">
        <w:rPr>
          <w:rFonts w:ascii="Book Antiqua" w:hAnsi="Book Antiqua" w:cs="Times New Roman"/>
        </w:rPr>
        <w:t xml:space="preserve"> </w:t>
      </w:r>
      <w:r w:rsidR="000051C0" w:rsidRPr="00D418DE">
        <w:rPr>
          <w:rFonts w:ascii="Book Antiqua" w:hAnsi="Book Antiqua" w:cs="Times New Roman"/>
        </w:rPr>
        <w:t>My mother</w:t>
      </w:r>
      <w:r w:rsidR="00AE4444">
        <w:rPr>
          <w:rFonts w:ascii="Book Antiqua" w:hAnsi="Book Antiqua" w:cs="Times New Roman"/>
        </w:rPr>
        <w:t>’</w:t>
      </w:r>
      <w:r w:rsidR="000051C0" w:rsidRPr="00D418DE">
        <w:rPr>
          <w:rFonts w:ascii="Book Antiqua" w:hAnsi="Book Antiqua" w:cs="Times New Roman"/>
        </w:rPr>
        <w:t>s side, my great, great, great</w:t>
      </w:r>
      <w:r w:rsidR="003E6461" w:rsidRPr="00D418DE">
        <w:rPr>
          <w:rFonts w:ascii="Book Antiqua" w:hAnsi="Book Antiqua" w:cs="Times New Roman"/>
        </w:rPr>
        <w:t>,</w:t>
      </w:r>
      <w:r w:rsidR="000051C0" w:rsidRPr="00D418DE">
        <w:rPr>
          <w:rFonts w:ascii="Book Antiqua" w:hAnsi="Book Antiqua" w:cs="Times New Roman"/>
        </w:rPr>
        <w:t xml:space="preserve"> great grandfather, his name was John Sta</w:t>
      </w:r>
      <w:r w:rsidR="00420747">
        <w:rPr>
          <w:rFonts w:ascii="Book Antiqua" w:hAnsi="Book Antiqua" w:cs="Times New Roman"/>
        </w:rPr>
        <w:t>i</w:t>
      </w:r>
      <w:r w:rsidR="000051C0" w:rsidRPr="00D418DE">
        <w:rPr>
          <w:rFonts w:ascii="Book Antiqua" w:hAnsi="Book Antiqua" w:cs="Times New Roman"/>
        </w:rPr>
        <w:t>ly.</w:t>
      </w:r>
      <w:r w:rsidR="00505258" w:rsidRPr="00D418DE">
        <w:rPr>
          <w:rFonts w:ascii="Book Antiqua" w:hAnsi="Book Antiqua" w:cs="Times New Roman"/>
        </w:rPr>
        <w:t xml:space="preserve"> </w:t>
      </w:r>
      <w:r w:rsidR="000051C0" w:rsidRPr="00D418DE">
        <w:rPr>
          <w:rFonts w:ascii="Book Antiqua" w:hAnsi="Book Antiqua" w:cs="Times New Roman"/>
        </w:rPr>
        <w:t>And he was one of the founders of Liverpool, Pennsylvania, because he came over here from Liverpool.</w:t>
      </w:r>
      <w:r w:rsidR="00505258" w:rsidRPr="00D418DE">
        <w:rPr>
          <w:rFonts w:ascii="Book Antiqua" w:hAnsi="Book Antiqua" w:cs="Times New Roman"/>
        </w:rPr>
        <w:t xml:space="preserve"> </w:t>
      </w:r>
      <w:r w:rsidR="003D5CA2">
        <w:rPr>
          <w:rFonts w:ascii="Book Antiqua" w:hAnsi="Book Antiqua" w:cs="Times New Roman"/>
        </w:rPr>
        <w:t>W</w:t>
      </w:r>
      <w:r w:rsidR="000051C0" w:rsidRPr="00D418DE">
        <w:rPr>
          <w:rFonts w:ascii="Book Antiqua" w:hAnsi="Book Antiqua" w:cs="Times New Roman"/>
        </w:rPr>
        <w:t>e always take a lot of pride in that.</w:t>
      </w:r>
      <w:r w:rsidR="00505258" w:rsidRPr="00D418DE">
        <w:rPr>
          <w:rFonts w:ascii="Book Antiqua" w:hAnsi="Book Antiqua" w:cs="Times New Roman"/>
        </w:rPr>
        <w:t xml:space="preserve"> </w:t>
      </w:r>
      <w:r w:rsidR="000051C0" w:rsidRPr="00D418DE">
        <w:rPr>
          <w:rFonts w:ascii="Book Antiqua" w:hAnsi="Book Antiqua" w:cs="Times New Roman"/>
        </w:rPr>
        <w:t>And so that</w:t>
      </w:r>
      <w:r w:rsidR="00AE4444">
        <w:rPr>
          <w:rFonts w:ascii="Book Antiqua" w:hAnsi="Book Antiqua" w:cs="Times New Roman"/>
        </w:rPr>
        <w:t>’</w:t>
      </w:r>
      <w:r w:rsidR="000051C0" w:rsidRPr="00D418DE">
        <w:rPr>
          <w:rFonts w:ascii="Book Antiqua" w:hAnsi="Book Antiqua" w:cs="Times New Roman"/>
        </w:rPr>
        <w:t>s where I started.</w:t>
      </w:r>
      <w:r w:rsidR="00505258" w:rsidRPr="00D418DE">
        <w:rPr>
          <w:rFonts w:ascii="Book Antiqua" w:hAnsi="Book Antiqua" w:cs="Times New Roman"/>
        </w:rPr>
        <w:t xml:space="preserve"> </w:t>
      </w:r>
      <w:r w:rsidR="00420747">
        <w:rPr>
          <w:rFonts w:ascii="Book Antiqua" w:hAnsi="Book Antiqua" w:cs="Times New Roman"/>
        </w:rPr>
        <w:t>T</w:t>
      </w:r>
      <w:r w:rsidR="000051C0" w:rsidRPr="00D418DE">
        <w:rPr>
          <w:rFonts w:ascii="Book Antiqua" w:hAnsi="Book Antiqua" w:cs="Times New Roman"/>
        </w:rPr>
        <w:t>hat</w:t>
      </w:r>
      <w:r w:rsidR="00AE4444">
        <w:rPr>
          <w:rFonts w:ascii="Book Antiqua" w:hAnsi="Book Antiqua" w:cs="Times New Roman"/>
        </w:rPr>
        <w:t>’</w:t>
      </w:r>
      <w:r w:rsidR="000051C0" w:rsidRPr="00D418DE">
        <w:rPr>
          <w:rFonts w:ascii="Book Antiqua" w:hAnsi="Book Antiqua" w:cs="Times New Roman"/>
        </w:rPr>
        <w:t>s where life began for me.</w:t>
      </w:r>
      <w:r w:rsidR="00505258" w:rsidRPr="00D418DE">
        <w:rPr>
          <w:rFonts w:ascii="Book Antiqua" w:hAnsi="Book Antiqua" w:cs="Times New Roman"/>
        </w:rPr>
        <w:t xml:space="preserve"> </w:t>
      </w:r>
    </w:p>
    <w:p w14:paraId="4B4DDC8C"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2C74EC2B" w14:textId="47A99B3B" w:rsidR="00E02FF0" w:rsidRPr="00D418DE" w:rsidRDefault="000051C0" w:rsidP="00464984">
      <w:pPr>
        <w:spacing w:after="160" w:line="240" w:lineRule="auto"/>
        <w:ind w:left="2160" w:right="144"/>
        <w:contextualSpacing/>
        <w:rPr>
          <w:rFonts w:ascii="Book Antiqua" w:hAnsi="Book Antiqua" w:cs="Times New Roman"/>
        </w:rPr>
      </w:pPr>
      <w:r w:rsidRPr="00D418DE">
        <w:rPr>
          <w:rFonts w:ascii="Book Antiqua" w:hAnsi="Book Antiqua" w:cs="Times New Roman"/>
        </w:rPr>
        <w:t xml:space="preserve">My </w:t>
      </w:r>
      <w:r w:rsidR="00420747">
        <w:rPr>
          <w:rFonts w:ascii="Book Antiqua" w:hAnsi="Book Antiqua" w:cs="Times New Roman"/>
        </w:rPr>
        <w:t>father</w:t>
      </w:r>
      <w:r w:rsidRPr="00D418DE">
        <w:rPr>
          <w:rFonts w:ascii="Book Antiqua" w:hAnsi="Book Antiqua" w:cs="Times New Roman"/>
        </w:rPr>
        <w:t xml:space="preserve">, Harry J. </w:t>
      </w:r>
      <w:r w:rsidR="00C92F16" w:rsidRPr="00D418DE">
        <w:rPr>
          <w:rFonts w:ascii="Book Antiqua" w:hAnsi="Book Antiqua" w:cs="Times New Roman"/>
        </w:rPr>
        <w:t>Deitz</w:t>
      </w:r>
      <w:r w:rsidR="003E6461" w:rsidRPr="00D418DE">
        <w:rPr>
          <w:rFonts w:ascii="Book Antiqua" w:hAnsi="Book Antiqua" w:cs="Times New Roman"/>
        </w:rPr>
        <w:t xml:space="preserve"> </w:t>
      </w:r>
      <w:r w:rsidRPr="00D418DE">
        <w:rPr>
          <w:rFonts w:ascii="Book Antiqua" w:hAnsi="Book Antiqua" w:cs="Times New Roman"/>
        </w:rPr>
        <w:t xml:space="preserve">Sr. is a longtime </w:t>
      </w:r>
      <w:r w:rsidR="00AF2CE8" w:rsidRPr="00D418DE">
        <w:rPr>
          <w:rFonts w:ascii="Book Antiqua" w:hAnsi="Book Antiqua" w:cs="Times New Roman"/>
        </w:rPr>
        <w:t>newspaperman</w:t>
      </w:r>
      <w:r w:rsidRPr="00D418DE">
        <w:rPr>
          <w:rFonts w:ascii="Book Antiqua" w:hAnsi="Book Antiqua" w:cs="Times New Roman"/>
        </w:rPr>
        <w:t>.</w:t>
      </w:r>
      <w:r w:rsidR="00505258" w:rsidRPr="00D418DE">
        <w:rPr>
          <w:rFonts w:ascii="Book Antiqua" w:hAnsi="Book Antiqua" w:cs="Times New Roman"/>
        </w:rPr>
        <w:t xml:space="preserve"> </w:t>
      </w:r>
      <w:r w:rsidR="004F2DDC" w:rsidRPr="00D418DE">
        <w:rPr>
          <w:rFonts w:ascii="Book Antiqua" w:hAnsi="Book Antiqua" w:cs="Times New Roman"/>
        </w:rPr>
        <w:t>H</w:t>
      </w:r>
      <w:r w:rsidRPr="00D418DE">
        <w:rPr>
          <w:rFonts w:ascii="Book Antiqua" w:hAnsi="Book Antiqua" w:cs="Times New Roman"/>
        </w:rPr>
        <w:t>e</w:t>
      </w:r>
      <w:r w:rsidR="00AE4444">
        <w:rPr>
          <w:rFonts w:ascii="Book Antiqua" w:hAnsi="Book Antiqua" w:cs="Times New Roman"/>
        </w:rPr>
        <w:t>’</w:t>
      </w:r>
      <w:r w:rsidRPr="00D418DE">
        <w:rPr>
          <w:rFonts w:ascii="Book Antiqua" w:hAnsi="Book Antiqua" w:cs="Times New Roman"/>
        </w:rPr>
        <w:t xml:space="preserve">s still </w:t>
      </w:r>
      <w:r w:rsidR="00AF2CE8" w:rsidRPr="00D418DE">
        <w:rPr>
          <w:rFonts w:ascii="Book Antiqua" w:hAnsi="Book Antiqua" w:cs="Times New Roman"/>
        </w:rPr>
        <w:t>on the go</w:t>
      </w:r>
      <w:r w:rsidRPr="00D418DE">
        <w:rPr>
          <w:rFonts w:ascii="Book Antiqua" w:hAnsi="Book Antiqua" w:cs="Times New Roman"/>
        </w:rPr>
        <w:t xml:space="preserve"> and active and taking pictures and working as a freelancer.</w:t>
      </w:r>
      <w:r w:rsidR="00505258" w:rsidRPr="00D418DE">
        <w:rPr>
          <w:rFonts w:ascii="Book Antiqua" w:hAnsi="Book Antiqua" w:cs="Times New Roman"/>
        </w:rPr>
        <w:t xml:space="preserve"> </w:t>
      </w:r>
      <w:r w:rsidR="004F2DDC" w:rsidRPr="00D418DE">
        <w:rPr>
          <w:rFonts w:ascii="Book Antiqua" w:hAnsi="Book Antiqua" w:cs="Times New Roman"/>
        </w:rPr>
        <w:t>H</w:t>
      </w:r>
      <w:r w:rsidRPr="00D418DE">
        <w:rPr>
          <w:rFonts w:ascii="Book Antiqua" w:hAnsi="Book Antiqua" w:cs="Times New Roman"/>
        </w:rPr>
        <w:t>e</w:t>
      </w:r>
      <w:r w:rsidR="00AE4444">
        <w:rPr>
          <w:rFonts w:ascii="Book Antiqua" w:hAnsi="Book Antiqua" w:cs="Times New Roman"/>
        </w:rPr>
        <w:t>’</w:t>
      </w:r>
      <w:r w:rsidRPr="00D418DE">
        <w:rPr>
          <w:rFonts w:ascii="Book Antiqua" w:hAnsi="Book Antiqua" w:cs="Times New Roman"/>
        </w:rPr>
        <w:t>s quite as a story in himself.</w:t>
      </w:r>
      <w:r w:rsidR="00505258" w:rsidRPr="00D418DE">
        <w:rPr>
          <w:rFonts w:ascii="Book Antiqua" w:hAnsi="Book Antiqua" w:cs="Times New Roman"/>
        </w:rPr>
        <w:t xml:space="preserve"> </w:t>
      </w:r>
      <w:r w:rsidR="004F2DDC" w:rsidRPr="00D418DE">
        <w:rPr>
          <w:rFonts w:ascii="Book Antiqua" w:hAnsi="Book Antiqua" w:cs="Times New Roman"/>
        </w:rPr>
        <w:t>M</w:t>
      </w:r>
      <w:r w:rsidRPr="00D418DE">
        <w:rPr>
          <w:rFonts w:ascii="Book Antiqua" w:hAnsi="Book Antiqua" w:cs="Times New Roman"/>
        </w:rPr>
        <w:t>y mother was a homemaker and took care of us kids.</w:t>
      </w:r>
      <w:r w:rsidR="00505258" w:rsidRPr="00D418DE">
        <w:rPr>
          <w:rFonts w:ascii="Book Antiqua" w:hAnsi="Book Antiqua" w:cs="Times New Roman"/>
        </w:rPr>
        <w:t xml:space="preserve"> </w:t>
      </w:r>
      <w:r w:rsidR="004F2DDC" w:rsidRPr="00D418DE">
        <w:rPr>
          <w:rFonts w:ascii="Book Antiqua" w:hAnsi="Book Antiqua" w:cs="Times New Roman"/>
        </w:rPr>
        <w:t>W</w:t>
      </w:r>
      <w:r w:rsidRPr="00D418DE">
        <w:rPr>
          <w:rFonts w:ascii="Book Antiqua" w:hAnsi="Book Antiqua" w:cs="Times New Roman"/>
        </w:rPr>
        <w:t>e were very close to her</w:t>
      </w:r>
      <w:r w:rsidR="003E6461" w:rsidRPr="00D418DE">
        <w:rPr>
          <w:rFonts w:ascii="Book Antiqua" w:hAnsi="Book Antiqua" w:cs="Times New Roman"/>
        </w:rPr>
        <w:t>, m</w:t>
      </w:r>
      <w:r w:rsidRPr="00D418DE">
        <w:rPr>
          <w:rFonts w:ascii="Book Antiqua" w:hAnsi="Book Antiqua" w:cs="Times New Roman"/>
        </w:rPr>
        <w:t>y brother and sister and I.</w:t>
      </w:r>
      <w:r w:rsidR="00505258" w:rsidRPr="00D418DE">
        <w:rPr>
          <w:rFonts w:ascii="Book Antiqua" w:hAnsi="Book Antiqua" w:cs="Times New Roman"/>
        </w:rPr>
        <w:t xml:space="preserve"> </w:t>
      </w:r>
      <w:r w:rsidR="004F2DDC" w:rsidRPr="00D418DE">
        <w:rPr>
          <w:rFonts w:ascii="Book Antiqua" w:hAnsi="Book Antiqua" w:cs="Times New Roman"/>
        </w:rPr>
        <w:t xml:space="preserve"> Th</w:t>
      </w:r>
      <w:r w:rsidRPr="00D418DE">
        <w:rPr>
          <w:rFonts w:ascii="Book Antiqua" w:hAnsi="Book Antiqua" w:cs="Times New Roman"/>
        </w:rPr>
        <w:t>ey were both natives of Shamokin.</w:t>
      </w:r>
      <w:r w:rsidR="00505258" w:rsidRPr="00D418DE">
        <w:rPr>
          <w:rFonts w:ascii="Book Antiqua" w:hAnsi="Book Antiqua" w:cs="Times New Roman"/>
        </w:rPr>
        <w:t xml:space="preserve"> </w:t>
      </w:r>
      <w:r w:rsidRPr="00D418DE">
        <w:rPr>
          <w:rFonts w:ascii="Book Antiqua" w:hAnsi="Book Antiqua" w:cs="Times New Roman"/>
        </w:rPr>
        <w:t>And she was the one that took care of the home.</w:t>
      </w:r>
      <w:r w:rsidR="00505258" w:rsidRPr="00D418DE">
        <w:rPr>
          <w:rFonts w:ascii="Book Antiqua" w:hAnsi="Book Antiqua" w:cs="Times New Roman"/>
        </w:rPr>
        <w:t xml:space="preserve"> </w:t>
      </w:r>
      <w:r w:rsidRPr="00D418DE">
        <w:rPr>
          <w:rFonts w:ascii="Book Antiqua" w:hAnsi="Book Antiqua" w:cs="Times New Roman"/>
        </w:rPr>
        <w:t>And my father was out working all the time.</w:t>
      </w:r>
      <w:r w:rsidR="00505258" w:rsidRPr="00D418DE">
        <w:rPr>
          <w:rFonts w:ascii="Book Antiqua" w:hAnsi="Book Antiqua" w:cs="Times New Roman"/>
        </w:rPr>
        <w:t xml:space="preserve"> </w:t>
      </w:r>
      <w:r w:rsidRPr="00D418DE">
        <w:rPr>
          <w:rFonts w:ascii="Book Antiqua" w:hAnsi="Book Antiqua" w:cs="Times New Roman"/>
        </w:rPr>
        <w:t>So we didn</w:t>
      </w:r>
      <w:r w:rsidR="00AE4444">
        <w:rPr>
          <w:rFonts w:ascii="Book Antiqua" w:hAnsi="Book Antiqua" w:cs="Times New Roman"/>
        </w:rPr>
        <w:t>’</w:t>
      </w:r>
      <w:r w:rsidRPr="00D418DE">
        <w:rPr>
          <w:rFonts w:ascii="Book Antiqua" w:hAnsi="Book Antiqua" w:cs="Times New Roman"/>
        </w:rPr>
        <w:t>t know him as well as we did my mother.</w:t>
      </w:r>
      <w:r w:rsidR="00505258" w:rsidRPr="00D418DE">
        <w:rPr>
          <w:rFonts w:ascii="Book Antiqua" w:hAnsi="Book Antiqua" w:cs="Times New Roman"/>
        </w:rPr>
        <w:t xml:space="preserve"> </w:t>
      </w:r>
      <w:r w:rsidRPr="00D418DE">
        <w:rPr>
          <w:rFonts w:ascii="Book Antiqua" w:hAnsi="Book Antiqua" w:cs="Times New Roman"/>
        </w:rPr>
        <w:t xml:space="preserve">But eventually, as we grew older and I decided to put </w:t>
      </w:r>
      <w:r w:rsidR="00420747">
        <w:rPr>
          <w:rFonts w:ascii="Book Antiqua" w:hAnsi="Book Antiqua" w:cs="Times New Roman"/>
        </w:rPr>
        <w:t>a</w:t>
      </w:r>
      <w:r w:rsidRPr="00D418DE">
        <w:rPr>
          <w:rFonts w:ascii="Book Antiqua" w:hAnsi="Book Antiqua" w:cs="Times New Roman"/>
        </w:rPr>
        <w:t xml:space="preserve"> book together, we learned a lot about my father</w:t>
      </w:r>
      <w:r w:rsidR="004F2DDC" w:rsidRPr="00D418DE">
        <w:rPr>
          <w:rFonts w:ascii="Book Antiqua" w:hAnsi="Book Antiqua" w:cs="Times New Roman"/>
        </w:rPr>
        <w:t>,</w:t>
      </w:r>
      <w:r w:rsidR="00D53A92" w:rsidRPr="00D418DE">
        <w:rPr>
          <w:rFonts w:ascii="Book Antiqua" w:hAnsi="Book Antiqua" w:cs="Times New Roman"/>
        </w:rPr>
        <w:t xml:space="preserve"> </w:t>
      </w:r>
      <w:r w:rsidR="004F2DDC" w:rsidRPr="00D418DE">
        <w:rPr>
          <w:rFonts w:ascii="Book Antiqua" w:hAnsi="Book Antiqua" w:cs="Times New Roman"/>
        </w:rPr>
        <w:t>w</w:t>
      </w:r>
      <w:r w:rsidRPr="00D418DE">
        <w:rPr>
          <w:rFonts w:ascii="Book Antiqua" w:hAnsi="Book Antiqua" w:cs="Times New Roman"/>
        </w:rPr>
        <w:t>ho he was and why he became what he did.</w:t>
      </w:r>
    </w:p>
    <w:p w14:paraId="0512B4A4" w14:textId="77777777" w:rsidR="00D53A92" w:rsidRPr="00D418DE" w:rsidRDefault="00D53A92" w:rsidP="00D53A92">
      <w:pPr>
        <w:spacing w:after="160" w:line="240" w:lineRule="auto"/>
        <w:ind w:left="2347" w:right="144"/>
        <w:contextualSpacing/>
        <w:rPr>
          <w:rFonts w:ascii="Book Antiqua" w:hAnsi="Book Antiqua" w:cs="Times New Roman"/>
        </w:rPr>
      </w:pPr>
    </w:p>
    <w:p w14:paraId="32758A09" w14:textId="5B42B0AE"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Pr="00D418DE">
        <w:rPr>
          <w:rFonts w:ascii="Book Antiqua" w:hAnsi="Book Antiqua" w:cs="Times New Roman"/>
        </w:rPr>
        <w:tab/>
      </w:r>
      <w:r w:rsidR="000051C0" w:rsidRPr="00D418DE">
        <w:rPr>
          <w:rFonts w:ascii="Book Antiqua" w:hAnsi="Book Antiqua" w:cs="Times New Roman"/>
        </w:rPr>
        <w:t>Is it fair to say your father was a big influence on you getting into the newspaper business?</w:t>
      </w:r>
    </w:p>
    <w:p w14:paraId="39A89985"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3241C863" w14:textId="494E80D2"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Pr="00D418DE">
        <w:rPr>
          <w:rFonts w:ascii="Book Antiqua" w:hAnsi="Book Antiqua" w:cs="Times New Roman"/>
        </w:rPr>
        <w:tab/>
      </w:r>
      <w:r w:rsidR="000051C0" w:rsidRPr="00D418DE">
        <w:rPr>
          <w:rFonts w:ascii="Book Antiqua" w:hAnsi="Book Antiqua" w:cs="Times New Roman"/>
        </w:rPr>
        <w:t>There</w:t>
      </w:r>
      <w:r w:rsidR="00AE4444">
        <w:rPr>
          <w:rFonts w:ascii="Book Antiqua" w:hAnsi="Book Antiqua" w:cs="Times New Roman"/>
        </w:rPr>
        <w:t>’</w:t>
      </w:r>
      <w:r w:rsidR="000051C0" w:rsidRPr="00D418DE">
        <w:rPr>
          <w:rFonts w:ascii="Book Antiqua" w:hAnsi="Book Antiqua" w:cs="Times New Roman"/>
        </w:rPr>
        <w:t>s no doubt about it.</w:t>
      </w:r>
      <w:r w:rsidR="00505258" w:rsidRPr="00D418DE">
        <w:rPr>
          <w:rFonts w:ascii="Book Antiqua" w:hAnsi="Book Antiqua" w:cs="Times New Roman"/>
        </w:rPr>
        <w:t xml:space="preserve"> </w:t>
      </w:r>
      <w:r w:rsidR="00420747">
        <w:rPr>
          <w:rFonts w:ascii="Book Antiqua" w:hAnsi="Book Antiqua" w:cs="Times New Roman"/>
        </w:rPr>
        <w:t>H</w:t>
      </w:r>
      <w:r w:rsidR="000051C0" w:rsidRPr="00D418DE">
        <w:rPr>
          <w:rFonts w:ascii="Book Antiqua" w:hAnsi="Book Antiqua" w:cs="Times New Roman"/>
        </w:rPr>
        <w:t>e got me my first job.</w:t>
      </w:r>
      <w:r w:rsidR="00505258" w:rsidRPr="00D418DE">
        <w:rPr>
          <w:rFonts w:ascii="Book Antiqua" w:hAnsi="Book Antiqua" w:cs="Times New Roman"/>
        </w:rPr>
        <w:t xml:space="preserve"> </w:t>
      </w:r>
      <w:r w:rsidR="000051C0" w:rsidRPr="00D418DE">
        <w:rPr>
          <w:rFonts w:ascii="Book Antiqua" w:hAnsi="Book Antiqua" w:cs="Times New Roman"/>
        </w:rPr>
        <w:t>And he was the one who inspired me to become a writer and photographer.</w:t>
      </w:r>
    </w:p>
    <w:p w14:paraId="14166806"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4083ED39" w14:textId="73792A23"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Pr="00D418DE">
        <w:rPr>
          <w:rFonts w:ascii="Book Antiqua" w:hAnsi="Book Antiqua" w:cs="Times New Roman"/>
        </w:rPr>
        <w:tab/>
      </w:r>
      <w:r w:rsidR="00D53A92" w:rsidRPr="00D418DE">
        <w:rPr>
          <w:rFonts w:ascii="Book Antiqua" w:hAnsi="Book Antiqua" w:cs="Times New Roman"/>
        </w:rPr>
        <w:t>W</w:t>
      </w:r>
      <w:r w:rsidR="000051C0" w:rsidRPr="00D418DE">
        <w:rPr>
          <w:rFonts w:ascii="Book Antiqua" w:hAnsi="Book Antiqua" w:cs="Times New Roman"/>
        </w:rPr>
        <w:t>here did you go to school?</w:t>
      </w:r>
    </w:p>
    <w:p w14:paraId="3AA16674"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04DAE6CF" w14:textId="37FACFA1"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Pr="00D418DE">
        <w:rPr>
          <w:rFonts w:ascii="Book Antiqua" w:hAnsi="Book Antiqua" w:cs="Times New Roman"/>
        </w:rPr>
        <w:tab/>
      </w:r>
      <w:r w:rsidR="000051C0" w:rsidRPr="00D418DE">
        <w:rPr>
          <w:rFonts w:ascii="Book Antiqua" w:hAnsi="Book Antiqua" w:cs="Times New Roman"/>
        </w:rPr>
        <w:t>We lived in Shamokin till around 1964.</w:t>
      </w:r>
      <w:r w:rsidR="00505258" w:rsidRPr="00D418DE">
        <w:rPr>
          <w:rFonts w:ascii="Book Antiqua" w:hAnsi="Book Antiqua" w:cs="Times New Roman"/>
        </w:rPr>
        <w:t xml:space="preserve"> </w:t>
      </w:r>
      <w:r w:rsidR="000051C0" w:rsidRPr="00D418DE">
        <w:rPr>
          <w:rFonts w:ascii="Book Antiqua" w:hAnsi="Book Antiqua" w:cs="Times New Roman"/>
        </w:rPr>
        <w:t xml:space="preserve">I was born in </w:t>
      </w:r>
      <w:r w:rsidR="00AE4444">
        <w:rPr>
          <w:rFonts w:ascii="Book Antiqua" w:hAnsi="Book Antiqua" w:cs="Times New Roman"/>
        </w:rPr>
        <w:t>‘</w:t>
      </w:r>
      <w:r w:rsidR="000051C0" w:rsidRPr="00D418DE">
        <w:rPr>
          <w:rFonts w:ascii="Book Antiqua" w:hAnsi="Book Antiqua" w:cs="Times New Roman"/>
        </w:rPr>
        <w:t>52.</w:t>
      </w:r>
      <w:r w:rsidR="00505258" w:rsidRPr="00D418DE">
        <w:rPr>
          <w:rFonts w:ascii="Book Antiqua" w:hAnsi="Book Antiqua" w:cs="Times New Roman"/>
        </w:rPr>
        <w:t xml:space="preserve"> </w:t>
      </w:r>
      <w:r w:rsidR="000051C0" w:rsidRPr="00D418DE">
        <w:rPr>
          <w:rFonts w:ascii="Book Antiqua" w:hAnsi="Book Antiqua" w:cs="Times New Roman"/>
        </w:rPr>
        <w:t>And we lived there for the first twelve years of my life.</w:t>
      </w:r>
      <w:r w:rsidR="00505258" w:rsidRPr="00D418DE">
        <w:rPr>
          <w:rFonts w:ascii="Book Antiqua" w:hAnsi="Book Antiqua" w:cs="Times New Roman"/>
        </w:rPr>
        <w:t xml:space="preserve"> </w:t>
      </w:r>
      <w:r w:rsidR="004F2DDC" w:rsidRPr="00D418DE">
        <w:rPr>
          <w:rFonts w:ascii="Book Antiqua" w:hAnsi="Book Antiqua" w:cs="Times New Roman"/>
        </w:rPr>
        <w:t xml:space="preserve">So, </w:t>
      </w:r>
      <w:r w:rsidR="00420747">
        <w:rPr>
          <w:rFonts w:ascii="Book Antiqua" w:hAnsi="Book Antiqua" w:cs="Times New Roman"/>
        </w:rPr>
        <w:t xml:space="preserve">I </w:t>
      </w:r>
      <w:r w:rsidR="000051C0" w:rsidRPr="00D418DE">
        <w:rPr>
          <w:rFonts w:ascii="Book Antiqua" w:hAnsi="Book Antiqua" w:cs="Times New Roman"/>
        </w:rPr>
        <w:t>went to school for seven years in Shamokin</w:t>
      </w:r>
      <w:r w:rsidR="004F2DDC" w:rsidRPr="00D418DE">
        <w:rPr>
          <w:rFonts w:ascii="Book Antiqua" w:hAnsi="Book Antiqua" w:cs="Times New Roman"/>
        </w:rPr>
        <w:t xml:space="preserve">, and </w:t>
      </w:r>
      <w:r w:rsidR="000051C0" w:rsidRPr="00D418DE">
        <w:rPr>
          <w:rFonts w:ascii="Book Antiqua" w:hAnsi="Book Antiqua" w:cs="Times New Roman"/>
        </w:rPr>
        <w:t>then my parents built a house outside of town.</w:t>
      </w:r>
      <w:r w:rsidR="00505258" w:rsidRPr="00D418DE">
        <w:rPr>
          <w:rFonts w:ascii="Book Antiqua" w:hAnsi="Book Antiqua" w:cs="Times New Roman"/>
        </w:rPr>
        <w:t xml:space="preserve"> </w:t>
      </w:r>
      <w:r w:rsidR="004F2DDC" w:rsidRPr="00D418DE">
        <w:rPr>
          <w:rFonts w:ascii="Book Antiqua" w:hAnsi="Book Antiqua" w:cs="Times New Roman"/>
        </w:rPr>
        <w:t>I</w:t>
      </w:r>
      <w:r w:rsidR="000051C0" w:rsidRPr="00D418DE">
        <w:rPr>
          <w:rFonts w:ascii="Book Antiqua" w:hAnsi="Book Antiqua" w:cs="Times New Roman"/>
        </w:rPr>
        <w:t>t was in another school district</w:t>
      </w:r>
      <w:r w:rsidR="003E6461" w:rsidRPr="00D418DE">
        <w:rPr>
          <w:rFonts w:ascii="Book Antiqua" w:hAnsi="Book Antiqua" w:cs="Times New Roman"/>
        </w:rPr>
        <w:t>—</w:t>
      </w:r>
      <w:r w:rsidR="000051C0" w:rsidRPr="00D418DE">
        <w:rPr>
          <w:rFonts w:ascii="Book Antiqua" w:hAnsi="Book Antiqua" w:cs="Times New Roman"/>
        </w:rPr>
        <w:t>Southern Columbia.</w:t>
      </w:r>
      <w:r w:rsidR="00505258" w:rsidRPr="00D418DE">
        <w:rPr>
          <w:rFonts w:ascii="Book Antiqua" w:hAnsi="Book Antiqua" w:cs="Times New Roman"/>
        </w:rPr>
        <w:t xml:space="preserve"> </w:t>
      </w:r>
      <w:r w:rsidR="000051C0" w:rsidRPr="00D418DE">
        <w:rPr>
          <w:rFonts w:ascii="Book Antiqua" w:hAnsi="Book Antiqua" w:cs="Times New Roman"/>
        </w:rPr>
        <w:t>So</w:t>
      </w:r>
      <w:r w:rsidR="003E6461" w:rsidRPr="00D418DE">
        <w:rPr>
          <w:rFonts w:ascii="Book Antiqua" w:hAnsi="Book Antiqua" w:cs="Times New Roman"/>
        </w:rPr>
        <w:t>,</w:t>
      </w:r>
      <w:r w:rsidR="000051C0" w:rsidRPr="00D418DE">
        <w:rPr>
          <w:rFonts w:ascii="Book Antiqua" w:hAnsi="Book Antiqua" w:cs="Times New Roman"/>
        </w:rPr>
        <w:t xml:space="preserve"> in eighth grade, I transferred to Southern Columbia.</w:t>
      </w:r>
      <w:r w:rsidR="00505258" w:rsidRPr="00D418DE">
        <w:rPr>
          <w:rFonts w:ascii="Book Antiqua" w:hAnsi="Book Antiqua" w:cs="Times New Roman"/>
        </w:rPr>
        <w:t xml:space="preserve"> </w:t>
      </w:r>
      <w:r w:rsidR="004F2DDC" w:rsidRPr="00D418DE">
        <w:rPr>
          <w:rFonts w:ascii="Book Antiqua" w:hAnsi="Book Antiqua" w:cs="Times New Roman"/>
        </w:rPr>
        <w:t>T</w:t>
      </w:r>
      <w:r w:rsidR="000051C0" w:rsidRPr="00D418DE">
        <w:rPr>
          <w:rFonts w:ascii="Book Antiqua" w:hAnsi="Book Antiqua" w:cs="Times New Roman"/>
        </w:rPr>
        <w:t>hat</w:t>
      </w:r>
      <w:r w:rsidR="00AE4444">
        <w:rPr>
          <w:rFonts w:ascii="Book Antiqua" w:hAnsi="Book Antiqua" w:cs="Times New Roman"/>
        </w:rPr>
        <w:t>’</w:t>
      </w:r>
      <w:r w:rsidR="000051C0" w:rsidRPr="00D418DE">
        <w:rPr>
          <w:rFonts w:ascii="Book Antiqua" w:hAnsi="Book Antiqua" w:cs="Times New Roman"/>
        </w:rPr>
        <w:t>s where I graduated and where I met my first wife.</w:t>
      </w:r>
      <w:r w:rsidR="00505258" w:rsidRPr="00D418DE">
        <w:rPr>
          <w:rFonts w:ascii="Book Antiqua" w:hAnsi="Book Antiqua" w:cs="Times New Roman"/>
        </w:rPr>
        <w:t xml:space="preserve"> </w:t>
      </w:r>
      <w:r w:rsidR="004F2DDC" w:rsidRPr="00D418DE">
        <w:rPr>
          <w:rFonts w:ascii="Book Antiqua" w:hAnsi="Book Antiqua" w:cs="Times New Roman"/>
        </w:rPr>
        <w:t>F</w:t>
      </w:r>
      <w:r w:rsidR="000051C0" w:rsidRPr="00D418DE">
        <w:rPr>
          <w:rFonts w:ascii="Book Antiqua" w:hAnsi="Book Antiqua" w:cs="Times New Roman"/>
        </w:rPr>
        <w:t>rom there, I went to Bloomsburg</w:t>
      </w:r>
      <w:r w:rsidR="004F2DDC" w:rsidRPr="00D418DE">
        <w:rPr>
          <w:rFonts w:ascii="Book Antiqua" w:hAnsi="Book Antiqua" w:cs="Times New Roman"/>
        </w:rPr>
        <w:t xml:space="preserve"> </w:t>
      </w:r>
      <w:r w:rsidR="000051C0" w:rsidRPr="00D418DE">
        <w:rPr>
          <w:rFonts w:ascii="Book Antiqua" w:hAnsi="Book Antiqua" w:cs="Times New Roman"/>
        </w:rPr>
        <w:t>State College to study English and get a degree as an English teacher.</w:t>
      </w:r>
      <w:r w:rsidR="00505258" w:rsidRPr="00D418DE">
        <w:rPr>
          <w:rFonts w:ascii="Book Antiqua" w:hAnsi="Book Antiqua" w:cs="Times New Roman"/>
        </w:rPr>
        <w:t xml:space="preserve"> </w:t>
      </w:r>
      <w:r w:rsidR="000051C0" w:rsidRPr="00D418DE">
        <w:rPr>
          <w:rFonts w:ascii="Book Antiqua" w:hAnsi="Book Antiqua" w:cs="Times New Roman"/>
        </w:rPr>
        <w:t>So that was pretty much the education.</w:t>
      </w:r>
    </w:p>
    <w:p w14:paraId="5CE4336D"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76063BD4" w14:textId="017B42B0"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Pr="00D418DE">
        <w:rPr>
          <w:rFonts w:ascii="Book Antiqua" w:hAnsi="Book Antiqua" w:cs="Times New Roman"/>
        </w:rPr>
        <w:tab/>
      </w:r>
      <w:r w:rsidR="000051C0" w:rsidRPr="00D418DE">
        <w:rPr>
          <w:rFonts w:ascii="Book Antiqua" w:hAnsi="Book Antiqua" w:cs="Times New Roman"/>
        </w:rPr>
        <w:t>But you didn</w:t>
      </w:r>
      <w:r w:rsidR="00AE4444">
        <w:rPr>
          <w:rFonts w:ascii="Book Antiqua" w:hAnsi="Book Antiqua" w:cs="Times New Roman"/>
        </w:rPr>
        <w:t>’</w:t>
      </w:r>
      <w:r w:rsidR="000051C0" w:rsidRPr="00D418DE">
        <w:rPr>
          <w:rFonts w:ascii="Book Antiqua" w:hAnsi="Book Antiqua" w:cs="Times New Roman"/>
        </w:rPr>
        <w:t>t go into teaching.</w:t>
      </w:r>
      <w:r w:rsidR="00505258" w:rsidRPr="00D418DE">
        <w:rPr>
          <w:rFonts w:ascii="Book Antiqua" w:hAnsi="Book Antiqua" w:cs="Times New Roman"/>
        </w:rPr>
        <w:t xml:space="preserve"> </w:t>
      </w:r>
      <w:r w:rsidR="000051C0" w:rsidRPr="00D418DE">
        <w:rPr>
          <w:rFonts w:ascii="Book Antiqua" w:hAnsi="Book Antiqua" w:cs="Times New Roman"/>
        </w:rPr>
        <w:t>You went into the newspaper business.</w:t>
      </w:r>
      <w:r w:rsidR="00505258" w:rsidRPr="00D418DE">
        <w:rPr>
          <w:rFonts w:ascii="Book Antiqua" w:hAnsi="Book Antiqua" w:cs="Times New Roman"/>
        </w:rPr>
        <w:t xml:space="preserve"> </w:t>
      </w:r>
      <w:r w:rsidR="000051C0" w:rsidRPr="00D418DE">
        <w:rPr>
          <w:rFonts w:ascii="Book Antiqua" w:hAnsi="Book Antiqua" w:cs="Times New Roman"/>
        </w:rPr>
        <w:t>Talk about that.</w:t>
      </w:r>
    </w:p>
    <w:p w14:paraId="3995BAC9"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47E20145" w14:textId="4A94EA19"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lastRenderedPageBreak/>
        <w:t>Deitz:</w:t>
      </w:r>
      <w:r w:rsidR="000051C0" w:rsidRPr="00D418DE">
        <w:rPr>
          <w:rFonts w:ascii="Book Antiqua" w:hAnsi="Book Antiqua" w:cs="Times New Roman"/>
        </w:rPr>
        <w:t xml:space="preserve">  </w:t>
      </w:r>
      <w:r w:rsidRPr="00D418DE">
        <w:rPr>
          <w:rFonts w:ascii="Book Antiqua" w:hAnsi="Book Antiqua" w:cs="Times New Roman"/>
        </w:rPr>
        <w:tab/>
      </w:r>
      <w:r w:rsidR="000051C0" w:rsidRPr="00D418DE">
        <w:rPr>
          <w:rFonts w:ascii="Book Antiqua" w:hAnsi="Book Antiqua" w:cs="Times New Roman"/>
        </w:rPr>
        <w:t>Well, I student taught, and I found out that it wasn</w:t>
      </w:r>
      <w:r w:rsidR="00AE4444">
        <w:rPr>
          <w:rFonts w:ascii="Book Antiqua" w:hAnsi="Book Antiqua" w:cs="Times New Roman"/>
        </w:rPr>
        <w:t>’</w:t>
      </w:r>
      <w:r w:rsidR="000051C0" w:rsidRPr="00D418DE">
        <w:rPr>
          <w:rFonts w:ascii="Book Antiqua" w:hAnsi="Book Antiqua" w:cs="Times New Roman"/>
        </w:rPr>
        <w:t>t a good fit for me.</w:t>
      </w:r>
      <w:r w:rsidR="00505258" w:rsidRPr="00D418DE">
        <w:rPr>
          <w:rFonts w:ascii="Book Antiqua" w:hAnsi="Book Antiqua" w:cs="Times New Roman"/>
        </w:rPr>
        <w:t xml:space="preserve"> </w:t>
      </w:r>
      <w:r w:rsidR="000051C0" w:rsidRPr="00D418DE">
        <w:rPr>
          <w:rFonts w:ascii="Book Antiqua" w:hAnsi="Book Antiqua" w:cs="Times New Roman"/>
        </w:rPr>
        <w:t>Meanwhile, I had started to get some experience in newspapers.</w:t>
      </w:r>
      <w:r w:rsidR="00505258" w:rsidRPr="00D418DE">
        <w:rPr>
          <w:rFonts w:ascii="Book Antiqua" w:hAnsi="Book Antiqua" w:cs="Times New Roman"/>
        </w:rPr>
        <w:t xml:space="preserve"> </w:t>
      </w:r>
      <w:r w:rsidR="000051C0" w:rsidRPr="00D418DE">
        <w:rPr>
          <w:rFonts w:ascii="Book Antiqua" w:hAnsi="Book Antiqua" w:cs="Times New Roman"/>
        </w:rPr>
        <w:t>So</w:t>
      </w:r>
      <w:r w:rsidR="00E723D2" w:rsidRPr="00D418DE">
        <w:rPr>
          <w:rFonts w:ascii="Book Antiqua" w:hAnsi="Book Antiqua" w:cs="Times New Roman"/>
        </w:rPr>
        <w:t>,</w:t>
      </w:r>
      <w:r w:rsidR="000051C0" w:rsidRPr="00D418DE">
        <w:rPr>
          <w:rFonts w:ascii="Book Antiqua" w:hAnsi="Book Antiqua" w:cs="Times New Roman"/>
        </w:rPr>
        <w:t xml:space="preserve"> the summer before my senior year of college, I was preparing to spend a summer job trimming Christmas trees, which I had done the previous year too.</w:t>
      </w:r>
      <w:r w:rsidR="00505258" w:rsidRPr="00D418DE">
        <w:rPr>
          <w:rFonts w:ascii="Book Antiqua" w:hAnsi="Book Antiqua" w:cs="Times New Roman"/>
        </w:rPr>
        <w:t xml:space="preserve"> </w:t>
      </w:r>
      <w:r w:rsidR="000051C0" w:rsidRPr="00D418DE">
        <w:rPr>
          <w:rFonts w:ascii="Book Antiqua" w:hAnsi="Book Antiqua" w:cs="Times New Roman"/>
        </w:rPr>
        <w:t xml:space="preserve">And my dad came home in the spring one day, and he said, </w:t>
      </w:r>
      <w:r w:rsidR="00AE4444">
        <w:rPr>
          <w:rFonts w:ascii="Book Antiqua" w:hAnsi="Book Antiqua" w:cs="Times New Roman"/>
        </w:rPr>
        <w:t>“</w:t>
      </w:r>
      <w:r w:rsidR="000051C0" w:rsidRPr="00D418DE">
        <w:rPr>
          <w:rFonts w:ascii="Book Antiqua" w:hAnsi="Book Antiqua" w:cs="Times New Roman"/>
        </w:rPr>
        <w:t>Our photographer at the paper</w:t>
      </w:r>
      <w:r w:rsidR="00AE4444">
        <w:rPr>
          <w:rFonts w:ascii="Book Antiqua" w:hAnsi="Book Antiqua" w:cs="Times New Roman"/>
        </w:rPr>
        <w:t>”</w:t>
      </w:r>
      <w:r w:rsidR="00E723D2" w:rsidRPr="00D418DE">
        <w:rPr>
          <w:rFonts w:ascii="Book Antiqua" w:hAnsi="Book Antiqua" w:cs="Times New Roman"/>
        </w:rPr>
        <w:t>—</w:t>
      </w:r>
      <w:r w:rsidR="000051C0" w:rsidRPr="00D418DE">
        <w:rPr>
          <w:rFonts w:ascii="Book Antiqua" w:hAnsi="Book Antiqua" w:cs="Times New Roman"/>
        </w:rPr>
        <w:t>they only had one photographer</w:t>
      </w:r>
      <w:r w:rsidR="00E723D2" w:rsidRPr="00D418DE">
        <w:rPr>
          <w:rFonts w:ascii="Book Antiqua" w:hAnsi="Book Antiqua" w:cs="Times New Roman"/>
        </w:rPr>
        <w:t>—</w:t>
      </w:r>
      <w:r w:rsidR="00AE4444">
        <w:rPr>
          <w:rFonts w:ascii="Book Antiqua" w:hAnsi="Book Antiqua" w:cs="Times New Roman"/>
        </w:rPr>
        <w:t>”</w:t>
      </w:r>
      <w:r w:rsidR="000051C0" w:rsidRPr="00D418DE">
        <w:rPr>
          <w:rFonts w:ascii="Book Antiqua" w:hAnsi="Book Antiqua" w:cs="Times New Roman"/>
        </w:rPr>
        <w:t>is going out for surgery</w:t>
      </w:r>
      <w:r w:rsidR="00AF2CE8" w:rsidRPr="00D418DE">
        <w:rPr>
          <w:rFonts w:ascii="Book Antiqua" w:hAnsi="Book Antiqua" w:cs="Times New Roman"/>
        </w:rPr>
        <w:t>,</w:t>
      </w:r>
      <w:r w:rsidR="000051C0" w:rsidRPr="00D418DE">
        <w:rPr>
          <w:rFonts w:ascii="Book Antiqua" w:hAnsi="Book Antiqua" w:cs="Times New Roman"/>
        </w:rPr>
        <w:t xml:space="preserve"> and he</w:t>
      </w:r>
      <w:r w:rsidR="00AE4444">
        <w:rPr>
          <w:rFonts w:ascii="Book Antiqua" w:hAnsi="Book Antiqua" w:cs="Times New Roman"/>
        </w:rPr>
        <w:t>’</w:t>
      </w:r>
      <w:r w:rsidR="000051C0" w:rsidRPr="00D418DE">
        <w:rPr>
          <w:rFonts w:ascii="Book Antiqua" w:hAnsi="Book Antiqua" w:cs="Times New Roman"/>
        </w:rPr>
        <w:t>ll be out the whole summer.</w:t>
      </w:r>
      <w:r w:rsidR="00505258" w:rsidRPr="00D418DE">
        <w:rPr>
          <w:rFonts w:ascii="Book Antiqua" w:hAnsi="Book Antiqua" w:cs="Times New Roman"/>
        </w:rPr>
        <w:t xml:space="preserve"> </w:t>
      </w:r>
      <w:r w:rsidR="000051C0" w:rsidRPr="00D418DE">
        <w:rPr>
          <w:rFonts w:ascii="Book Antiqua" w:hAnsi="Book Antiqua" w:cs="Times New Roman"/>
        </w:rPr>
        <w:t>We need somebody to fill in for him for the summer.</w:t>
      </w:r>
      <w:r w:rsidR="00AE4444">
        <w:rPr>
          <w:rFonts w:ascii="Book Antiqua" w:hAnsi="Book Antiqua" w:cs="Times New Roman"/>
        </w:rPr>
        <w:t>”</w:t>
      </w:r>
      <w:r w:rsidR="000051C0" w:rsidRPr="00D418DE">
        <w:rPr>
          <w:rFonts w:ascii="Book Antiqua" w:hAnsi="Book Antiqua" w:cs="Times New Roman"/>
        </w:rPr>
        <w:t xml:space="preserve"> </w:t>
      </w:r>
      <w:r w:rsidR="008F1FFB">
        <w:rPr>
          <w:rFonts w:ascii="Book Antiqua" w:hAnsi="Book Antiqua" w:cs="Times New Roman"/>
        </w:rPr>
        <w:t>M</w:t>
      </w:r>
      <w:r w:rsidR="000051C0" w:rsidRPr="00D418DE">
        <w:rPr>
          <w:rFonts w:ascii="Book Antiqua" w:hAnsi="Book Antiqua" w:cs="Times New Roman"/>
        </w:rPr>
        <w:t>y father didn</w:t>
      </w:r>
      <w:r w:rsidR="00AE4444">
        <w:rPr>
          <w:rFonts w:ascii="Book Antiqua" w:hAnsi="Book Antiqua" w:cs="Times New Roman"/>
        </w:rPr>
        <w:t>’</w:t>
      </w:r>
      <w:r w:rsidR="000051C0" w:rsidRPr="00D418DE">
        <w:rPr>
          <w:rFonts w:ascii="Book Antiqua" w:hAnsi="Book Antiqua" w:cs="Times New Roman"/>
        </w:rPr>
        <w:t>t want me to do that.</w:t>
      </w:r>
      <w:r w:rsidR="00505258" w:rsidRPr="00D418DE">
        <w:rPr>
          <w:rFonts w:ascii="Book Antiqua" w:hAnsi="Book Antiqua" w:cs="Times New Roman"/>
        </w:rPr>
        <w:t xml:space="preserve"> </w:t>
      </w:r>
      <w:r w:rsidR="000051C0" w:rsidRPr="00D418DE">
        <w:rPr>
          <w:rFonts w:ascii="Book Antiqua" w:hAnsi="Book Antiqua" w:cs="Times New Roman"/>
        </w:rPr>
        <w:t>And I didn</w:t>
      </w:r>
      <w:r w:rsidR="00AE4444">
        <w:rPr>
          <w:rFonts w:ascii="Book Antiqua" w:hAnsi="Book Antiqua" w:cs="Times New Roman"/>
        </w:rPr>
        <w:t>’</w:t>
      </w:r>
      <w:r w:rsidR="000051C0" w:rsidRPr="00D418DE">
        <w:rPr>
          <w:rFonts w:ascii="Book Antiqua" w:hAnsi="Book Antiqua" w:cs="Times New Roman"/>
        </w:rPr>
        <w:t>t want to do it because we didn</w:t>
      </w:r>
      <w:r w:rsidR="00AE4444">
        <w:rPr>
          <w:rFonts w:ascii="Book Antiqua" w:hAnsi="Book Antiqua" w:cs="Times New Roman"/>
        </w:rPr>
        <w:t>’</w:t>
      </w:r>
      <w:r w:rsidR="000051C0" w:rsidRPr="00D418DE">
        <w:rPr>
          <w:rFonts w:ascii="Book Antiqua" w:hAnsi="Book Antiqua" w:cs="Times New Roman"/>
        </w:rPr>
        <w:t>t think it was a good thing for he and I to be working together.</w:t>
      </w:r>
      <w:r w:rsidR="00505258" w:rsidRPr="00D418DE">
        <w:rPr>
          <w:rFonts w:ascii="Book Antiqua" w:hAnsi="Book Antiqua" w:cs="Times New Roman"/>
        </w:rPr>
        <w:t xml:space="preserve"> </w:t>
      </w:r>
      <w:r w:rsidR="000051C0" w:rsidRPr="00D418DE">
        <w:rPr>
          <w:rFonts w:ascii="Book Antiqua" w:hAnsi="Book Antiqua" w:cs="Times New Roman"/>
        </w:rPr>
        <w:t>But we both knew that they had a problem</w:t>
      </w:r>
      <w:r w:rsidR="00EE50B3" w:rsidRPr="00D418DE">
        <w:rPr>
          <w:rFonts w:ascii="Book Antiqua" w:hAnsi="Book Antiqua" w:cs="Times New Roman"/>
        </w:rPr>
        <w:t xml:space="preserve"> a</w:t>
      </w:r>
      <w:r w:rsidR="000051C0" w:rsidRPr="00D418DE">
        <w:rPr>
          <w:rFonts w:ascii="Book Antiqua" w:hAnsi="Book Antiqua" w:cs="Times New Roman"/>
        </w:rPr>
        <w:t xml:space="preserve">nd this was a far better opportunity than trimming Christmas trees. </w:t>
      </w:r>
    </w:p>
    <w:p w14:paraId="402B70DC"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43C721CE" w14:textId="4D5776C2"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Pr="00D418DE">
        <w:rPr>
          <w:rFonts w:ascii="Book Antiqua" w:hAnsi="Book Antiqua" w:cs="Times New Roman"/>
        </w:rPr>
        <w:tab/>
      </w:r>
      <w:r w:rsidR="000051C0" w:rsidRPr="00D418DE">
        <w:rPr>
          <w:rFonts w:ascii="Book Antiqua" w:hAnsi="Book Antiqua" w:cs="Times New Roman"/>
        </w:rPr>
        <w:t>Where did your father work?</w:t>
      </w:r>
      <w:r w:rsidR="00505258" w:rsidRPr="00D418DE">
        <w:rPr>
          <w:rFonts w:ascii="Book Antiqua" w:hAnsi="Book Antiqua" w:cs="Times New Roman"/>
        </w:rPr>
        <w:t xml:space="preserve"> </w:t>
      </w:r>
      <w:r w:rsidR="000051C0" w:rsidRPr="00D418DE">
        <w:rPr>
          <w:rFonts w:ascii="Book Antiqua" w:hAnsi="Book Antiqua" w:cs="Times New Roman"/>
        </w:rPr>
        <w:t xml:space="preserve">What newspaper? </w:t>
      </w:r>
    </w:p>
    <w:p w14:paraId="5D957878"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36B20552" w14:textId="2B1BF0CD" w:rsidR="00B65FCF"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Pr="00D418DE">
        <w:rPr>
          <w:rFonts w:ascii="Book Antiqua" w:hAnsi="Book Antiqua" w:cs="Times New Roman"/>
        </w:rPr>
        <w:tab/>
      </w:r>
      <w:r w:rsidR="008F1FFB">
        <w:rPr>
          <w:rFonts w:ascii="Book Antiqua" w:hAnsi="Book Antiqua" w:cs="Times New Roman"/>
        </w:rPr>
        <w:t>H</w:t>
      </w:r>
      <w:r w:rsidR="000051C0" w:rsidRPr="00D418DE">
        <w:rPr>
          <w:rFonts w:ascii="Book Antiqua" w:hAnsi="Book Antiqua" w:cs="Times New Roman"/>
        </w:rPr>
        <w:t xml:space="preserve">e worked at the </w:t>
      </w:r>
      <w:r w:rsidR="000051C0" w:rsidRPr="00D418DE">
        <w:rPr>
          <w:rFonts w:ascii="Book Antiqua" w:hAnsi="Book Antiqua" w:cs="Times New Roman"/>
          <w:i/>
          <w:iCs/>
        </w:rPr>
        <w:t>Shamokin News</w:t>
      </w:r>
      <w:r w:rsidR="008F1FFB">
        <w:rPr>
          <w:rFonts w:ascii="Book Antiqua" w:hAnsi="Book Antiqua" w:cs="Times New Roman"/>
          <w:i/>
          <w:iCs/>
        </w:rPr>
        <w:t>-</w:t>
      </w:r>
      <w:r w:rsidR="000051C0" w:rsidRPr="00D418DE">
        <w:rPr>
          <w:rFonts w:ascii="Book Antiqua" w:hAnsi="Book Antiqua" w:cs="Times New Roman"/>
          <w:i/>
          <w:iCs/>
        </w:rPr>
        <w:t>Item</w:t>
      </w:r>
      <w:r w:rsidR="000051C0" w:rsidRPr="00D418DE">
        <w:rPr>
          <w:rFonts w:ascii="Book Antiqua" w:hAnsi="Book Antiqua" w:cs="Times New Roman"/>
        </w:rPr>
        <w:t xml:space="preserve"> at that time.</w:t>
      </w:r>
      <w:r w:rsidR="00505258" w:rsidRPr="00D418DE">
        <w:rPr>
          <w:rFonts w:ascii="Book Antiqua" w:hAnsi="Book Antiqua" w:cs="Times New Roman"/>
        </w:rPr>
        <w:t xml:space="preserve"> </w:t>
      </w:r>
      <w:r w:rsidR="00B65FCF" w:rsidRPr="00D418DE">
        <w:rPr>
          <w:rFonts w:ascii="Book Antiqua" w:hAnsi="Book Antiqua" w:cs="Times New Roman"/>
        </w:rPr>
        <w:t>It h</w:t>
      </w:r>
      <w:r w:rsidR="000051C0" w:rsidRPr="00D418DE">
        <w:rPr>
          <w:rFonts w:ascii="Book Antiqua" w:hAnsi="Book Antiqua" w:cs="Times New Roman"/>
        </w:rPr>
        <w:t xml:space="preserve">ad been the </w:t>
      </w:r>
      <w:r w:rsidR="000051C0" w:rsidRPr="00D418DE">
        <w:rPr>
          <w:rFonts w:ascii="Book Antiqua" w:hAnsi="Book Antiqua" w:cs="Times New Roman"/>
          <w:i/>
          <w:iCs/>
        </w:rPr>
        <w:t>Shamokin News Dispatch</w:t>
      </w:r>
      <w:r w:rsidR="000051C0" w:rsidRPr="00D418DE">
        <w:rPr>
          <w:rFonts w:ascii="Book Antiqua" w:hAnsi="Book Antiqua" w:cs="Times New Roman"/>
        </w:rPr>
        <w:t>.</w:t>
      </w:r>
      <w:r w:rsidR="00505258" w:rsidRPr="00D418DE">
        <w:rPr>
          <w:rFonts w:ascii="Book Antiqua" w:hAnsi="Book Antiqua" w:cs="Times New Roman"/>
        </w:rPr>
        <w:t xml:space="preserve"> </w:t>
      </w:r>
      <w:r w:rsidR="00B65FCF" w:rsidRPr="00D418DE">
        <w:rPr>
          <w:rFonts w:ascii="Book Antiqua" w:hAnsi="Book Antiqua" w:cs="Times New Roman"/>
        </w:rPr>
        <w:t xml:space="preserve">He </w:t>
      </w:r>
      <w:r w:rsidR="000051C0" w:rsidRPr="00D418DE">
        <w:rPr>
          <w:rFonts w:ascii="Book Antiqua" w:hAnsi="Book Antiqua" w:cs="Times New Roman"/>
        </w:rPr>
        <w:t>was like the city editor at the time.</w:t>
      </w:r>
      <w:r w:rsidR="00505258" w:rsidRPr="00D418DE">
        <w:rPr>
          <w:rFonts w:ascii="Book Antiqua" w:hAnsi="Book Antiqua" w:cs="Times New Roman"/>
        </w:rPr>
        <w:t xml:space="preserve"> </w:t>
      </w:r>
      <w:r w:rsidR="000051C0" w:rsidRPr="00D418DE">
        <w:rPr>
          <w:rFonts w:ascii="Book Antiqua" w:hAnsi="Book Antiqua" w:cs="Times New Roman"/>
        </w:rPr>
        <w:t>And I didn</w:t>
      </w:r>
      <w:r w:rsidR="00AE4444">
        <w:rPr>
          <w:rFonts w:ascii="Book Antiqua" w:hAnsi="Book Antiqua" w:cs="Times New Roman"/>
        </w:rPr>
        <w:t>’</w:t>
      </w:r>
      <w:r w:rsidR="000051C0" w:rsidRPr="00D418DE">
        <w:rPr>
          <w:rFonts w:ascii="Book Antiqua" w:hAnsi="Book Antiqua" w:cs="Times New Roman"/>
        </w:rPr>
        <w:t>t know anything about being a newspaper photographer.</w:t>
      </w:r>
      <w:r w:rsidR="00505258" w:rsidRPr="00D418DE">
        <w:rPr>
          <w:rFonts w:ascii="Book Antiqua" w:hAnsi="Book Antiqua" w:cs="Times New Roman"/>
        </w:rPr>
        <w:t xml:space="preserve"> </w:t>
      </w:r>
      <w:r w:rsidR="000051C0" w:rsidRPr="00D418DE">
        <w:rPr>
          <w:rFonts w:ascii="Book Antiqua" w:hAnsi="Book Antiqua" w:cs="Times New Roman"/>
        </w:rPr>
        <w:t>I mean, I had done some photography</w:t>
      </w:r>
      <w:r w:rsidR="00B65FCF" w:rsidRPr="00D418DE">
        <w:rPr>
          <w:rFonts w:ascii="Book Antiqua" w:hAnsi="Book Antiqua" w:cs="Times New Roman"/>
        </w:rPr>
        <w:t xml:space="preserve"> and </w:t>
      </w:r>
      <w:r w:rsidR="000051C0" w:rsidRPr="00D418DE">
        <w:rPr>
          <w:rFonts w:ascii="Book Antiqua" w:hAnsi="Book Antiqua" w:cs="Times New Roman"/>
        </w:rPr>
        <w:t xml:space="preserve"> a little bit of writing in college.</w:t>
      </w:r>
      <w:r w:rsidR="00505258" w:rsidRPr="00D418DE">
        <w:rPr>
          <w:rFonts w:ascii="Book Antiqua" w:hAnsi="Book Antiqua" w:cs="Times New Roman"/>
        </w:rPr>
        <w:t xml:space="preserve"> </w:t>
      </w:r>
      <w:r w:rsidR="000051C0" w:rsidRPr="00D418DE">
        <w:rPr>
          <w:rFonts w:ascii="Book Antiqua" w:hAnsi="Book Antiqua" w:cs="Times New Roman"/>
        </w:rPr>
        <w:t>But he gave me a crash course on</w:t>
      </w:r>
      <w:r w:rsidR="00E723D2" w:rsidRPr="00D418DE">
        <w:rPr>
          <w:rFonts w:ascii="Book Antiqua" w:hAnsi="Book Antiqua" w:cs="Times New Roman"/>
        </w:rPr>
        <w:t>—</w:t>
      </w:r>
      <w:r w:rsidR="000051C0" w:rsidRPr="00D418DE">
        <w:rPr>
          <w:rFonts w:ascii="Book Antiqua" w:hAnsi="Book Antiqua" w:cs="Times New Roman"/>
        </w:rPr>
        <w:t>I mean, I could take pictures</w:t>
      </w:r>
      <w:r w:rsidR="00E723D2" w:rsidRPr="00D418DE">
        <w:rPr>
          <w:rFonts w:ascii="Book Antiqua" w:hAnsi="Book Antiqua" w:cs="Times New Roman"/>
        </w:rPr>
        <w:t>—</w:t>
      </w:r>
      <w:r w:rsidR="000051C0" w:rsidRPr="00D418DE">
        <w:rPr>
          <w:rFonts w:ascii="Book Antiqua" w:hAnsi="Book Antiqua" w:cs="Times New Roman"/>
        </w:rPr>
        <w:t>but all the darkroom work.</w:t>
      </w:r>
      <w:r w:rsidR="00505258" w:rsidRPr="00D418DE">
        <w:rPr>
          <w:rFonts w:ascii="Book Antiqua" w:hAnsi="Book Antiqua" w:cs="Times New Roman"/>
        </w:rPr>
        <w:t xml:space="preserve"> </w:t>
      </w:r>
      <w:r w:rsidR="00B65FCF" w:rsidRPr="00D418DE">
        <w:rPr>
          <w:rFonts w:ascii="Book Antiqua" w:hAnsi="Book Antiqua" w:cs="Times New Roman"/>
        </w:rPr>
        <w:t>I</w:t>
      </w:r>
      <w:r w:rsidR="000051C0" w:rsidRPr="00D418DE">
        <w:rPr>
          <w:rFonts w:ascii="Book Antiqua" w:hAnsi="Book Antiqua" w:cs="Times New Roman"/>
        </w:rPr>
        <w:t>t was the old-style dark room with</w:t>
      </w:r>
      <w:r w:rsidR="00B65FCF" w:rsidRPr="00D418DE">
        <w:rPr>
          <w:rFonts w:ascii="Book Antiqua" w:hAnsi="Book Antiqua" w:cs="Times New Roman"/>
        </w:rPr>
        <w:t xml:space="preserve"> </w:t>
      </w:r>
      <w:r w:rsidR="000051C0" w:rsidRPr="00D418DE">
        <w:rPr>
          <w:rFonts w:ascii="Book Antiqua" w:hAnsi="Book Antiqua" w:cs="Times New Roman"/>
        </w:rPr>
        <w:t>the developer and fixer pans and the enlarger.</w:t>
      </w:r>
      <w:r w:rsidR="00505258" w:rsidRPr="00D418DE">
        <w:rPr>
          <w:rFonts w:ascii="Book Antiqua" w:hAnsi="Book Antiqua" w:cs="Times New Roman"/>
        </w:rPr>
        <w:t xml:space="preserve"> </w:t>
      </w:r>
      <w:r w:rsidR="00B65FCF" w:rsidRPr="00D418DE">
        <w:rPr>
          <w:rFonts w:ascii="Book Antiqua" w:hAnsi="Book Antiqua" w:cs="Times New Roman"/>
        </w:rPr>
        <w:t>H</w:t>
      </w:r>
      <w:r w:rsidR="000051C0" w:rsidRPr="00D418DE">
        <w:rPr>
          <w:rFonts w:ascii="Book Antiqua" w:hAnsi="Book Antiqua" w:cs="Times New Roman"/>
        </w:rPr>
        <w:t>e gave me a crash course</w:t>
      </w:r>
      <w:r w:rsidR="00B65FCF" w:rsidRPr="00D418DE">
        <w:rPr>
          <w:rFonts w:ascii="Book Antiqua" w:hAnsi="Book Antiqua" w:cs="Times New Roman"/>
        </w:rPr>
        <w:t xml:space="preserve">: </w:t>
      </w:r>
      <w:r w:rsidR="000051C0" w:rsidRPr="00D418DE">
        <w:rPr>
          <w:rFonts w:ascii="Book Antiqua" w:hAnsi="Book Antiqua" w:cs="Times New Roman"/>
        </w:rPr>
        <w:t>How to load film into cassettes and take it out and put it into developing tanks and, and all those things.</w:t>
      </w:r>
      <w:r w:rsidR="00505258" w:rsidRPr="00D418DE">
        <w:rPr>
          <w:rFonts w:ascii="Book Antiqua" w:hAnsi="Book Antiqua" w:cs="Times New Roman"/>
        </w:rPr>
        <w:t xml:space="preserve"> </w:t>
      </w:r>
      <w:r w:rsidR="000051C0" w:rsidRPr="00D418DE">
        <w:rPr>
          <w:rFonts w:ascii="Book Antiqua" w:hAnsi="Book Antiqua" w:cs="Times New Roman"/>
        </w:rPr>
        <w:t>So</w:t>
      </w:r>
      <w:r w:rsidR="00E723D2" w:rsidRPr="00D418DE">
        <w:rPr>
          <w:rFonts w:ascii="Book Antiqua" w:hAnsi="Book Antiqua" w:cs="Times New Roman"/>
        </w:rPr>
        <w:t>,</w:t>
      </w:r>
      <w:r w:rsidR="000051C0" w:rsidRPr="00D418DE">
        <w:rPr>
          <w:rFonts w:ascii="Book Antiqua" w:hAnsi="Book Antiqua" w:cs="Times New Roman"/>
        </w:rPr>
        <w:t xml:space="preserve"> he taught me all that.</w:t>
      </w:r>
      <w:r w:rsidR="00505258" w:rsidRPr="00D418DE">
        <w:rPr>
          <w:rFonts w:ascii="Book Antiqua" w:hAnsi="Book Antiqua" w:cs="Times New Roman"/>
        </w:rPr>
        <w:t xml:space="preserve"> </w:t>
      </w:r>
      <w:r w:rsidR="000051C0" w:rsidRPr="00D418DE">
        <w:rPr>
          <w:rFonts w:ascii="Book Antiqua" w:hAnsi="Book Antiqua" w:cs="Times New Roman"/>
        </w:rPr>
        <w:t>It turned out to be a good experience.</w:t>
      </w:r>
      <w:r w:rsidR="00505258" w:rsidRPr="00D418DE">
        <w:rPr>
          <w:rFonts w:ascii="Book Antiqua" w:hAnsi="Book Antiqua" w:cs="Times New Roman"/>
        </w:rPr>
        <w:t xml:space="preserve"> </w:t>
      </w:r>
    </w:p>
    <w:p w14:paraId="4A3B778C"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05A7CB47" w14:textId="77777777" w:rsidR="00BC177B" w:rsidRDefault="00B65FCF" w:rsidP="00464984">
      <w:pPr>
        <w:spacing w:after="160" w:line="240" w:lineRule="auto"/>
        <w:ind w:left="2160" w:right="144"/>
        <w:contextualSpacing/>
        <w:rPr>
          <w:rFonts w:ascii="Book Antiqua" w:hAnsi="Book Antiqua" w:cs="Times New Roman"/>
        </w:rPr>
      </w:pPr>
      <w:r w:rsidRPr="00D418DE">
        <w:rPr>
          <w:rFonts w:ascii="Book Antiqua" w:hAnsi="Book Antiqua" w:cs="Times New Roman"/>
        </w:rPr>
        <w:t xml:space="preserve">By the </w:t>
      </w:r>
      <w:r w:rsidR="000051C0" w:rsidRPr="00D418DE">
        <w:rPr>
          <w:rFonts w:ascii="Book Antiqua" w:hAnsi="Book Antiqua" w:cs="Times New Roman"/>
        </w:rPr>
        <w:t>end of the summer, some people at the newspaper</w:t>
      </w:r>
      <w:r w:rsidRPr="00D418DE">
        <w:rPr>
          <w:rFonts w:ascii="Book Antiqua" w:hAnsi="Book Antiqua" w:cs="Times New Roman"/>
        </w:rPr>
        <w:t xml:space="preserve"> </w:t>
      </w:r>
      <w:r w:rsidR="000051C0" w:rsidRPr="00D418DE">
        <w:rPr>
          <w:rFonts w:ascii="Book Antiqua" w:hAnsi="Book Antiqua" w:cs="Times New Roman"/>
        </w:rPr>
        <w:t xml:space="preserve">went together and bought a weekly newspaper down in Schuylkill County, the </w:t>
      </w:r>
      <w:r w:rsidR="000051C0" w:rsidRPr="00D418DE">
        <w:rPr>
          <w:rFonts w:ascii="Book Antiqua" w:hAnsi="Book Antiqua" w:cs="Times New Roman"/>
          <w:i/>
          <w:iCs/>
        </w:rPr>
        <w:t>Valley Citizen</w:t>
      </w:r>
      <w:r w:rsidR="000051C0" w:rsidRPr="00D418DE">
        <w:rPr>
          <w:rFonts w:ascii="Book Antiqua" w:hAnsi="Book Antiqua" w:cs="Times New Roman"/>
        </w:rPr>
        <w:t>.</w:t>
      </w:r>
      <w:r w:rsidR="00505258" w:rsidRPr="00D418DE">
        <w:rPr>
          <w:rFonts w:ascii="Book Antiqua" w:hAnsi="Book Antiqua" w:cs="Times New Roman"/>
        </w:rPr>
        <w:t xml:space="preserve"> </w:t>
      </w:r>
      <w:r w:rsidR="000051C0" w:rsidRPr="00D418DE">
        <w:rPr>
          <w:rFonts w:ascii="Book Antiqua" w:hAnsi="Book Antiqua" w:cs="Times New Roman"/>
        </w:rPr>
        <w:t>And there was another paper that</w:t>
      </w:r>
      <w:r w:rsidR="008F1FFB">
        <w:rPr>
          <w:rFonts w:ascii="Book Antiqua" w:hAnsi="Book Antiqua" w:cs="Times New Roman"/>
        </w:rPr>
        <w:t xml:space="preserve"> wa</w:t>
      </w:r>
      <w:r w:rsidR="000051C0" w:rsidRPr="00D418DE">
        <w:rPr>
          <w:rFonts w:ascii="Book Antiqua" w:hAnsi="Book Antiqua" w:cs="Times New Roman"/>
        </w:rPr>
        <w:t>s connected to it</w:t>
      </w:r>
      <w:r w:rsidR="00E723D2" w:rsidRPr="00D418DE">
        <w:rPr>
          <w:rFonts w:ascii="Book Antiqua" w:hAnsi="Book Antiqua" w:cs="Times New Roman"/>
        </w:rPr>
        <w:t>—</w:t>
      </w:r>
      <w:r w:rsidR="000051C0" w:rsidRPr="00D418DE">
        <w:rPr>
          <w:rFonts w:ascii="Book Antiqua" w:hAnsi="Book Antiqua" w:cs="Times New Roman"/>
        </w:rPr>
        <w:t xml:space="preserve">the </w:t>
      </w:r>
      <w:r w:rsidR="000051C0" w:rsidRPr="00D418DE">
        <w:rPr>
          <w:rFonts w:ascii="Book Antiqua" w:hAnsi="Book Antiqua" w:cs="Times New Roman"/>
          <w:i/>
          <w:iCs/>
        </w:rPr>
        <w:t>Herndon Standard</w:t>
      </w:r>
      <w:r w:rsidR="000051C0" w:rsidRPr="00D418DE">
        <w:rPr>
          <w:rFonts w:ascii="Book Antiqua" w:hAnsi="Book Antiqua" w:cs="Times New Roman"/>
        </w:rPr>
        <w:t>.</w:t>
      </w:r>
      <w:r w:rsidR="00505258" w:rsidRPr="00D418DE">
        <w:rPr>
          <w:rFonts w:ascii="Book Antiqua" w:hAnsi="Book Antiqua" w:cs="Times New Roman"/>
        </w:rPr>
        <w:t xml:space="preserve"> </w:t>
      </w:r>
      <w:r w:rsidR="000051C0" w:rsidRPr="00D418DE">
        <w:rPr>
          <w:rFonts w:ascii="Book Antiqua" w:hAnsi="Book Antiqua" w:cs="Times New Roman"/>
        </w:rPr>
        <w:t xml:space="preserve">And they combined the papers into the </w:t>
      </w:r>
      <w:r w:rsidR="000051C0" w:rsidRPr="00D418DE">
        <w:rPr>
          <w:rFonts w:ascii="Book Antiqua" w:hAnsi="Book Antiqua" w:cs="Times New Roman"/>
          <w:i/>
          <w:iCs/>
        </w:rPr>
        <w:t>Citizen Standard</w:t>
      </w:r>
      <w:r w:rsidR="000051C0" w:rsidRPr="00D418DE">
        <w:rPr>
          <w:rFonts w:ascii="Book Antiqua" w:hAnsi="Book Antiqua" w:cs="Times New Roman"/>
        </w:rPr>
        <w:t>.</w:t>
      </w:r>
      <w:r w:rsidR="00505258" w:rsidRPr="00D418DE">
        <w:rPr>
          <w:rFonts w:ascii="Book Antiqua" w:hAnsi="Book Antiqua" w:cs="Times New Roman"/>
        </w:rPr>
        <w:t xml:space="preserve"> </w:t>
      </w:r>
      <w:r w:rsidR="000051C0" w:rsidRPr="00D418DE">
        <w:rPr>
          <w:rFonts w:ascii="Book Antiqua" w:hAnsi="Book Antiqua" w:cs="Times New Roman"/>
        </w:rPr>
        <w:t>They bought them from a local guy who was</w:t>
      </w:r>
      <w:r w:rsidRPr="00D418DE">
        <w:rPr>
          <w:rFonts w:ascii="Book Antiqua" w:hAnsi="Book Antiqua" w:cs="Times New Roman"/>
        </w:rPr>
        <w:t xml:space="preserve"> </w:t>
      </w:r>
      <w:r w:rsidR="000051C0" w:rsidRPr="00D418DE">
        <w:rPr>
          <w:rFonts w:ascii="Book Antiqua" w:hAnsi="Book Antiqua" w:cs="Times New Roman"/>
        </w:rPr>
        <w:t xml:space="preserve">just a </w:t>
      </w:r>
      <w:r w:rsidR="00AF2CE8" w:rsidRPr="00D418DE">
        <w:rPr>
          <w:rFonts w:ascii="Book Antiqua" w:hAnsi="Book Antiqua" w:cs="Times New Roman"/>
        </w:rPr>
        <w:t>one-person</w:t>
      </w:r>
      <w:r w:rsidR="000051C0" w:rsidRPr="00D418DE">
        <w:rPr>
          <w:rFonts w:ascii="Book Antiqua" w:hAnsi="Book Antiqua" w:cs="Times New Roman"/>
        </w:rPr>
        <w:t xml:space="preserve">, </w:t>
      </w:r>
      <w:r w:rsidR="00AF2CE8" w:rsidRPr="00D418DE">
        <w:rPr>
          <w:rFonts w:ascii="Book Antiqua" w:hAnsi="Book Antiqua" w:cs="Times New Roman"/>
        </w:rPr>
        <w:t>small-town</w:t>
      </w:r>
      <w:r w:rsidR="000051C0" w:rsidRPr="00D418DE">
        <w:rPr>
          <w:rFonts w:ascii="Book Antiqua" w:hAnsi="Book Antiqua" w:cs="Times New Roman"/>
        </w:rPr>
        <w:t xml:space="preserve"> newspaper editor.</w:t>
      </w:r>
      <w:r w:rsidR="00505258" w:rsidRPr="00D418DE">
        <w:rPr>
          <w:rFonts w:ascii="Book Antiqua" w:hAnsi="Book Antiqua" w:cs="Times New Roman"/>
        </w:rPr>
        <w:t xml:space="preserve"> </w:t>
      </w:r>
      <w:r w:rsidR="000051C0" w:rsidRPr="00D418DE">
        <w:rPr>
          <w:rFonts w:ascii="Book Antiqua" w:hAnsi="Book Antiqua" w:cs="Times New Roman"/>
        </w:rPr>
        <w:t>And they wanted people to run this newspaper.</w:t>
      </w:r>
      <w:r w:rsidR="00505258" w:rsidRPr="00D418DE">
        <w:rPr>
          <w:rFonts w:ascii="Book Antiqua" w:hAnsi="Book Antiqua" w:cs="Times New Roman"/>
        </w:rPr>
        <w:t xml:space="preserve"> </w:t>
      </w:r>
      <w:r w:rsidR="000051C0" w:rsidRPr="00D418DE">
        <w:rPr>
          <w:rFonts w:ascii="Book Antiqua" w:hAnsi="Book Antiqua" w:cs="Times New Roman"/>
        </w:rPr>
        <w:t>So</w:t>
      </w:r>
      <w:r w:rsidR="00E723D2" w:rsidRPr="00D418DE">
        <w:rPr>
          <w:rFonts w:ascii="Book Antiqua" w:hAnsi="Book Antiqua" w:cs="Times New Roman"/>
        </w:rPr>
        <w:t>,</w:t>
      </w:r>
      <w:r w:rsidR="000051C0" w:rsidRPr="00D418DE">
        <w:rPr>
          <w:rFonts w:ascii="Book Antiqua" w:hAnsi="Book Antiqua" w:cs="Times New Roman"/>
        </w:rPr>
        <w:t xml:space="preserve"> they hired an editor.</w:t>
      </w:r>
      <w:r w:rsidR="00505258" w:rsidRPr="00D418DE">
        <w:rPr>
          <w:rFonts w:ascii="Book Antiqua" w:hAnsi="Book Antiqua" w:cs="Times New Roman"/>
        </w:rPr>
        <w:t xml:space="preserve"> </w:t>
      </w:r>
      <w:r w:rsidR="000051C0" w:rsidRPr="00D418DE">
        <w:rPr>
          <w:rFonts w:ascii="Book Antiqua" w:hAnsi="Book Antiqua" w:cs="Times New Roman"/>
        </w:rPr>
        <w:t>And they asked me, if I would like to be the sports editor and the photo editor.</w:t>
      </w:r>
      <w:r w:rsidR="00505258" w:rsidRPr="00D418DE">
        <w:rPr>
          <w:rFonts w:ascii="Book Antiqua" w:hAnsi="Book Antiqua" w:cs="Times New Roman"/>
        </w:rPr>
        <w:t xml:space="preserve"> </w:t>
      </w:r>
      <w:r w:rsidR="000051C0" w:rsidRPr="00D418DE">
        <w:rPr>
          <w:rFonts w:ascii="Book Antiqua" w:hAnsi="Book Antiqua" w:cs="Times New Roman"/>
        </w:rPr>
        <w:t>Now, this was the end of the summer</w:t>
      </w:r>
      <w:r w:rsidR="00AF2CE8" w:rsidRPr="00D418DE">
        <w:rPr>
          <w:rFonts w:ascii="Book Antiqua" w:hAnsi="Book Antiqua" w:cs="Times New Roman"/>
        </w:rPr>
        <w:t>. I</w:t>
      </w:r>
      <w:r w:rsidR="000051C0" w:rsidRPr="00D418DE">
        <w:rPr>
          <w:rFonts w:ascii="Book Antiqua" w:hAnsi="Book Antiqua" w:cs="Times New Roman"/>
        </w:rPr>
        <w:t xml:space="preserve"> had a year of school to go yet.</w:t>
      </w:r>
      <w:r w:rsidR="00505258" w:rsidRPr="00D418DE">
        <w:rPr>
          <w:rFonts w:ascii="Book Antiqua" w:hAnsi="Book Antiqua" w:cs="Times New Roman"/>
        </w:rPr>
        <w:t xml:space="preserve"> </w:t>
      </w:r>
      <w:r w:rsidR="000051C0" w:rsidRPr="00D418DE">
        <w:rPr>
          <w:rFonts w:ascii="Book Antiqua" w:hAnsi="Book Antiqua" w:cs="Times New Roman"/>
        </w:rPr>
        <w:t xml:space="preserve">So, in the fall, they say, </w:t>
      </w:r>
      <w:r w:rsidR="00AE4444">
        <w:rPr>
          <w:rFonts w:ascii="Book Antiqua" w:hAnsi="Book Antiqua" w:cs="Times New Roman"/>
        </w:rPr>
        <w:t>“</w:t>
      </w:r>
      <w:r w:rsidR="000051C0" w:rsidRPr="00D418DE">
        <w:rPr>
          <w:rFonts w:ascii="Book Antiqua" w:hAnsi="Book Antiqua" w:cs="Times New Roman"/>
        </w:rPr>
        <w:t>Well, you can do the job part</w:t>
      </w:r>
      <w:r w:rsidR="00E723D2" w:rsidRPr="00D418DE">
        <w:rPr>
          <w:rFonts w:ascii="Book Antiqua" w:hAnsi="Book Antiqua" w:cs="Times New Roman"/>
        </w:rPr>
        <w:t>-</w:t>
      </w:r>
      <w:r w:rsidR="000051C0" w:rsidRPr="00D418DE">
        <w:rPr>
          <w:rFonts w:ascii="Book Antiqua" w:hAnsi="Book Antiqua" w:cs="Times New Roman"/>
        </w:rPr>
        <w:t>time.</w:t>
      </w:r>
      <w:r w:rsidR="00505258" w:rsidRPr="00D418DE">
        <w:rPr>
          <w:rFonts w:ascii="Book Antiqua" w:hAnsi="Book Antiqua" w:cs="Times New Roman"/>
        </w:rPr>
        <w:t xml:space="preserve"> </w:t>
      </w:r>
      <w:r w:rsidR="000051C0" w:rsidRPr="00D418DE">
        <w:rPr>
          <w:rFonts w:ascii="Book Antiqua" w:hAnsi="Book Antiqua" w:cs="Times New Roman"/>
        </w:rPr>
        <w:t>And when you graduate, you have a full-time job.</w:t>
      </w:r>
      <w:r w:rsidR="00AE4444">
        <w:rPr>
          <w:rFonts w:ascii="Book Antiqua" w:hAnsi="Book Antiqua" w:cs="Times New Roman"/>
        </w:rPr>
        <w:t>”</w:t>
      </w:r>
      <w:r w:rsidR="000051C0" w:rsidRPr="00D418DE">
        <w:rPr>
          <w:rFonts w:ascii="Book Antiqua" w:hAnsi="Book Antiqua" w:cs="Times New Roman"/>
        </w:rPr>
        <w:t xml:space="preserve"> So that</w:t>
      </w:r>
      <w:r w:rsidR="00AE4444">
        <w:rPr>
          <w:rFonts w:ascii="Book Antiqua" w:hAnsi="Book Antiqua" w:cs="Times New Roman"/>
        </w:rPr>
        <w:t>’</w:t>
      </w:r>
      <w:r w:rsidR="000051C0" w:rsidRPr="00D418DE">
        <w:rPr>
          <w:rFonts w:ascii="Book Antiqua" w:hAnsi="Book Antiqua" w:cs="Times New Roman"/>
        </w:rPr>
        <w:t>s what we did.</w:t>
      </w:r>
      <w:r w:rsidR="00505258" w:rsidRPr="00D418DE">
        <w:rPr>
          <w:rFonts w:ascii="Book Antiqua" w:hAnsi="Book Antiqua" w:cs="Times New Roman"/>
        </w:rPr>
        <w:t xml:space="preserve"> </w:t>
      </w:r>
    </w:p>
    <w:p w14:paraId="31555883" w14:textId="77777777" w:rsidR="00BC177B" w:rsidRDefault="00BC177B" w:rsidP="00D53A92">
      <w:pPr>
        <w:spacing w:after="160" w:line="240" w:lineRule="auto"/>
        <w:ind w:left="2347" w:right="144"/>
        <w:contextualSpacing/>
        <w:rPr>
          <w:rFonts w:ascii="Book Antiqua" w:hAnsi="Book Antiqua" w:cs="Times New Roman"/>
        </w:rPr>
      </w:pPr>
    </w:p>
    <w:p w14:paraId="4D9357C9" w14:textId="112E1E84" w:rsidR="0075528E" w:rsidRPr="00D418DE" w:rsidRDefault="000051C0" w:rsidP="00464984">
      <w:pPr>
        <w:spacing w:after="160" w:line="240" w:lineRule="auto"/>
        <w:ind w:left="2160" w:right="144"/>
        <w:contextualSpacing/>
        <w:rPr>
          <w:rFonts w:ascii="Book Antiqua" w:hAnsi="Book Antiqua" w:cs="Times New Roman"/>
        </w:rPr>
      </w:pPr>
      <w:r w:rsidRPr="00D418DE">
        <w:rPr>
          <w:rFonts w:ascii="Book Antiqua" w:hAnsi="Book Antiqua" w:cs="Times New Roman"/>
        </w:rPr>
        <w:t>I worked</w:t>
      </w:r>
      <w:r w:rsidR="00B65FCF" w:rsidRPr="00D418DE">
        <w:rPr>
          <w:rFonts w:ascii="Book Antiqua" w:hAnsi="Book Antiqua" w:cs="Times New Roman"/>
        </w:rPr>
        <w:t xml:space="preserve"> </w:t>
      </w:r>
      <w:r w:rsidRPr="00D418DE">
        <w:rPr>
          <w:rFonts w:ascii="Book Antiqua" w:hAnsi="Book Antiqua" w:cs="Times New Roman"/>
        </w:rPr>
        <w:t>that whole school year, in addition to finishing school and student teaching.</w:t>
      </w:r>
      <w:r w:rsidR="00505258" w:rsidRPr="00D418DE">
        <w:rPr>
          <w:rFonts w:ascii="Book Antiqua" w:hAnsi="Book Antiqua" w:cs="Times New Roman"/>
        </w:rPr>
        <w:t xml:space="preserve"> </w:t>
      </w:r>
      <w:r w:rsidRPr="00D418DE">
        <w:rPr>
          <w:rFonts w:ascii="Book Antiqua" w:hAnsi="Book Antiqua" w:cs="Times New Roman"/>
        </w:rPr>
        <w:t>I found out that newspaper work was what I</w:t>
      </w:r>
      <w:r w:rsidR="00AE4444">
        <w:rPr>
          <w:rFonts w:ascii="Book Antiqua" w:hAnsi="Book Antiqua" w:cs="Times New Roman"/>
        </w:rPr>
        <w:t>’</w:t>
      </w:r>
      <w:r w:rsidRPr="00D418DE">
        <w:rPr>
          <w:rFonts w:ascii="Book Antiqua" w:hAnsi="Book Antiqua" w:cs="Times New Roman"/>
        </w:rPr>
        <w:t>d really like to do.</w:t>
      </w:r>
      <w:r w:rsidR="00505258" w:rsidRPr="00D418DE">
        <w:rPr>
          <w:rFonts w:ascii="Book Antiqua" w:hAnsi="Book Antiqua" w:cs="Times New Roman"/>
        </w:rPr>
        <w:t xml:space="preserve"> </w:t>
      </w:r>
      <w:r w:rsidRPr="00D418DE">
        <w:rPr>
          <w:rFonts w:ascii="Book Antiqua" w:hAnsi="Book Antiqua" w:cs="Times New Roman"/>
        </w:rPr>
        <w:t>It was a much better fit for me.</w:t>
      </w:r>
      <w:r w:rsidR="00505258" w:rsidRPr="00D418DE">
        <w:rPr>
          <w:rFonts w:ascii="Book Antiqua" w:hAnsi="Book Antiqua" w:cs="Times New Roman"/>
        </w:rPr>
        <w:t xml:space="preserve"> </w:t>
      </w:r>
      <w:r w:rsidRPr="00D418DE">
        <w:rPr>
          <w:rFonts w:ascii="Book Antiqua" w:hAnsi="Book Antiqua" w:cs="Times New Roman"/>
        </w:rPr>
        <w:t>I really didn</w:t>
      </w:r>
      <w:r w:rsidR="00AE4444">
        <w:rPr>
          <w:rFonts w:ascii="Book Antiqua" w:hAnsi="Book Antiqua" w:cs="Times New Roman"/>
        </w:rPr>
        <w:t>’</w:t>
      </w:r>
      <w:r w:rsidRPr="00D418DE">
        <w:rPr>
          <w:rFonts w:ascii="Book Antiqua" w:hAnsi="Book Antiqua" w:cs="Times New Roman"/>
        </w:rPr>
        <w:t>t like being confined in the classroom.</w:t>
      </w:r>
      <w:r w:rsidR="00505258" w:rsidRPr="00D418DE">
        <w:rPr>
          <w:rFonts w:ascii="Book Antiqua" w:hAnsi="Book Antiqua" w:cs="Times New Roman"/>
        </w:rPr>
        <w:t xml:space="preserve"> </w:t>
      </w:r>
      <w:r w:rsidRPr="00D418DE">
        <w:rPr>
          <w:rFonts w:ascii="Book Antiqua" w:hAnsi="Book Antiqua" w:cs="Times New Roman"/>
        </w:rPr>
        <w:t>I liked being out and talking to people and doing that kind of creative work.</w:t>
      </w:r>
      <w:r w:rsidR="00505258" w:rsidRPr="00D418DE">
        <w:rPr>
          <w:rFonts w:ascii="Book Antiqua" w:hAnsi="Book Antiqua" w:cs="Times New Roman"/>
        </w:rPr>
        <w:t xml:space="preserve"> </w:t>
      </w:r>
      <w:r w:rsidRPr="00D418DE">
        <w:rPr>
          <w:rFonts w:ascii="Book Antiqua" w:hAnsi="Book Antiqua" w:cs="Times New Roman"/>
        </w:rPr>
        <w:t>So, that</w:t>
      </w:r>
      <w:r w:rsidR="00AE4444">
        <w:rPr>
          <w:rFonts w:ascii="Book Antiqua" w:hAnsi="Book Antiqua" w:cs="Times New Roman"/>
        </w:rPr>
        <w:t>’</w:t>
      </w:r>
      <w:r w:rsidRPr="00D418DE">
        <w:rPr>
          <w:rFonts w:ascii="Book Antiqua" w:hAnsi="Book Antiqua" w:cs="Times New Roman"/>
        </w:rPr>
        <w:t xml:space="preserve">s what I did. </w:t>
      </w:r>
    </w:p>
    <w:p w14:paraId="763B4343" w14:textId="77777777" w:rsidR="00D53A92" w:rsidRPr="00D418DE" w:rsidRDefault="00D53A92" w:rsidP="00D53A92">
      <w:pPr>
        <w:spacing w:after="160" w:line="240" w:lineRule="auto"/>
        <w:ind w:left="2347" w:right="144"/>
        <w:contextualSpacing/>
        <w:rPr>
          <w:rFonts w:ascii="Book Antiqua" w:hAnsi="Book Antiqua" w:cs="Times New Roman"/>
        </w:rPr>
      </w:pPr>
    </w:p>
    <w:p w14:paraId="76754EB5" w14:textId="657728E3" w:rsidR="0075528E" w:rsidRDefault="0075528E"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 xml:space="preserve">Risley:  </w:t>
      </w:r>
      <w:r w:rsidRPr="00D418DE">
        <w:rPr>
          <w:rFonts w:ascii="Book Antiqua" w:hAnsi="Book Antiqua" w:cs="Times New Roman"/>
        </w:rPr>
        <w:tab/>
        <w:t xml:space="preserve">What year was that? </w:t>
      </w:r>
    </w:p>
    <w:p w14:paraId="27688480" w14:textId="77777777" w:rsidR="00AE4444" w:rsidRPr="00D418DE" w:rsidRDefault="00AE4444" w:rsidP="00D53A92">
      <w:pPr>
        <w:spacing w:after="160" w:line="240" w:lineRule="auto"/>
        <w:ind w:left="2347" w:right="144" w:hanging="1339"/>
        <w:contextualSpacing/>
        <w:rPr>
          <w:rFonts w:ascii="Book Antiqua" w:hAnsi="Book Antiqua" w:cs="Times New Roman"/>
        </w:rPr>
      </w:pPr>
    </w:p>
    <w:p w14:paraId="656B7934" w14:textId="2711C28F" w:rsidR="00E02FF0" w:rsidRPr="00D418DE" w:rsidRDefault="0075528E"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bCs/>
        </w:rPr>
        <w:t>Deitz:</w:t>
      </w:r>
      <w:r w:rsidRPr="00D418DE">
        <w:rPr>
          <w:rFonts w:ascii="Book Antiqua" w:hAnsi="Book Antiqua" w:cs="Times New Roman"/>
        </w:rPr>
        <w:tab/>
      </w:r>
      <w:r w:rsidR="000051C0" w:rsidRPr="00D418DE">
        <w:rPr>
          <w:rFonts w:ascii="Book Antiqua" w:hAnsi="Book Antiqua" w:cs="Times New Roman"/>
        </w:rPr>
        <w:t>That was in 1973.</w:t>
      </w:r>
      <w:r w:rsidR="00505258" w:rsidRPr="00D418DE">
        <w:rPr>
          <w:rFonts w:ascii="Book Antiqua" w:hAnsi="Book Antiqua" w:cs="Times New Roman"/>
        </w:rPr>
        <w:t xml:space="preserve"> </w:t>
      </w:r>
      <w:r w:rsidR="000051C0" w:rsidRPr="00D418DE">
        <w:rPr>
          <w:rFonts w:ascii="Book Antiqua" w:hAnsi="Book Antiqua" w:cs="Times New Roman"/>
        </w:rPr>
        <w:t>So</w:t>
      </w:r>
      <w:r w:rsidR="00E723D2" w:rsidRPr="00D418DE">
        <w:rPr>
          <w:rFonts w:ascii="Book Antiqua" w:hAnsi="Book Antiqua" w:cs="Times New Roman"/>
        </w:rPr>
        <w:t>,</w:t>
      </w:r>
      <w:r w:rsidR="000051C0" w:rsidRPr="00D418DE">
        <w:rPr>
          <w:rFonts w:ascii="Book Antiqua" w:hAnsi="Book Antiqua" w:cs="Times New Roman"/>
        </w:rPr>
        <w:t xml:space="preserve"> when</w:t>
      </w:r>
      <w:r w:rsidR="00E723D2" w:rsidRPr="00D418DE">
        <w:rPr>
          <w:rFonts w:ascii="Book Antiqua" w:hAnsi="Book Antiqua" w:cs="Times New Roman"/>
        </w:rPr>
        <w:t xml:space="preserve"> </w:t>
      </w:r>
      <w:r w:rsidR="000051C0" w:rsidRPr="00D418DE">
        <w:rPr>
          <w:rFonts w:ascii="Book Antiqua" w:hAnsi="Book Antiqua" w:cs="Times New Roman"/>
        </w:rPr>
        <w:t>I graduated from college, I started full-time there.</w:t>
      </w:r>
      <w:r w:rsidR="00505258" w:rsidRPr="00D418DE">
        <w:rPr>
          <w:rFonts w:ascii="Book Antiqua" w:hAnsi="Book Antiqua" w:cs="Times New Roman"/>
        </w:rPr>
        <w:t xml:space="preserve"> </w:t>
      </w:r>
      <w:r w:rsidR="000051C0" w:rsidRPr="00D418DE">
        <w:rPr>
          <w:rFonts w:ascii="Book Antiqua" w:hAnsi="Book Antiqua" w:cs="Times New Roman"/>
        </w:rPr>
        <w:t>And I worked there for several years.</w:t>
      </w:r>
      <w:r w:rsidR="00505258" w:rsidRPr="00D418DE">
        <w:rPr>
          <w:rFonts w:ascii="Book Antiqua" w:hAnsi="Book Antiqua" w:cs="Times New Roman"/>
        </w:rPr>
        <w:t xml:space="preserve"> </w:t>
      </w:r>
      <w:r w:rsidR="000051C0" w:rsidRPr="00D418DE">
        <w:rPr>
          <w:rFonts w:ascii="Book Antiqua" w:hAnsi="Book Antiqua" w:cs="Times New Roman"/>
        </w:rPr>
        <w:t>About a year after I started there, the editor at the weekly paper left to go to another place.</w:t>
      </w:r>
      <w:r w:rsidR="00505258" w:rsidRPr="00D418DE">
        <w:rPr>
          <w:rFonts w:ascii="Book Antiqua" w:hAnsi="Book Antiqua" w:cs="Times New Roman"/>
        </w:rPr>
        <w:t xml:space="preserve"> </w:t>
      </w:r>
      <w:r w:rsidR="000051C0" w:rsidRPr="00D418DE">
        <w:rPr>
          <w:rFonts w:ascii="Book Antiqua" w:hAnsi="Book Antiqua" w:cs="Times New Roman"/>
        </w:rPr>
        <w:t xml:space="preserve">I believe Williamsport to work at the </w:t>
      </w:r>
      <w:r w:rsidR="000051C0" w:rsidRPr="00D418DE">
        <w:rPr>
          <w:rFonts w:ascii="Book Antiqua" w:hAnsi="Book Antiqua" w:cs="Times New Roman"/>
          <w:i/>
          <w:iCs/>
        </w:rPr>
        <w:t>Grit,</w:t>
      </w:r>
      <w:r w:rsidR="000051C0" w:rsidRPr="00D418DE">
        <w:rPr>
          <w:rFonts w:ascii="Book Antiqua" w:hAnsi="Book Antiqua" w:cs="Times New Roman"/>
        </w:rPr>
        <w:t xml:space="preserve"> maybe?</w:t>
      </w:r>
      <w:r w:rsidR="00505258" w:rsidRPr="00D418DE">
        <w:rPr>
          <w:rFonts w:ascii="Book Antiqua" w:hAnsi="Book Antiqua" w:cs="Times New Roman"/>
        </w:rPr>
        <w:t xml:space="preserve"> </w:t>
      </w:r>
      <w:r w:rsidR="000051C0" w:rsidRPr="00D418DE">
        <w:rPr>
          <w:rFonts w:ascii="Book Antiqua" w:hAnsi="Book Antiqua" w:cs="Times New Roman"/>
        </w:rPr>
        <w:t>I don</w:t>
      </w:r>
      <w:r w:rsidR="00AE4444">
        <w:rPr>
          <w:rFonts w:ascii="Book Antiqua" w:hAnsi="Book Antiqua" w:cs="Times New Roman"/>
        </w:rPr>
        <w:t>’</w:t>
      </w:r>
      <w:r w:rsidR="000051C0" w:rsidRPr="00D418DE">
        <w:rPr>
          <w:rFonts w:ascii="Book Antiqua" w:hAnsi="Book Antiqua" w:cs="Times New Roman"/>
        </w:rPr>
        <w:t>t remember.</w:t>
      </w:r>
      <w:r w:rsidR="00505258" w:rsidRPr="00D418DE">
        <w:rPr>
          <w:rFonts w:ascii="Book Antiqua" w:hAnsi="Book Antiqua" w:cs="Times New Roman"/>
        </w:rPr>
        <w:t xml:space="preserve"> </w:t>
      </w:r>
      <w:r w:rsidR="008F1FFB">
        <w:rPr>
          <w:rFonts w:ascii="Book Antiqua" w:hAnsi="Book Antiqua" w:cs="Times New Roman"/>
        </w:rPr>
        <w:t>T</w:t>
      </w:r>
      <w:r w:rsidR="000051C0" w:rsidRPr="00D418DE">
        <w:rPr>
          <w:rFonts w:ascii="Book Antiqua" w:hAnsi="Book Antiqua" w:cs="Times New Roman"/>
        </w:rPr>
        <w:t xml:space="preserve">hey offered me the </w:t>
      </w:r>
      <w:r w:rsidR="00E723D2" w:rsidRPr="00D418DE">
        <w:rPr>
          <w:rFonts w:ascii="Book Antiqua" w:hAnsi="Book Antiqua" w:cs="Times New Roman"/>
        </w:rPr>
        <w:t>editor</w:t>
      </w:r>
      <w:r w:rsidR="00AE4444">
        <w:rPr>
          <w:rFonts w:ascii="Book Antiqua" w:hAnsi="Book Antiqua" w:cs="Times New Roman"/>
        </w:rPr>
        <w:t>’</w:t>
      </w:r>
      <w:r w:rsidR="00E723D2" w:rsidRPr="00D418DE">
        <w:rPr>
          <w:rFonts w:ascii="Book Antiqua" w:hAnsi="Book Antiqua" w:cs="Times New Roman"/>
        </w:rPr>
        <w:t>s</w:t>
      </w:r>
      <w:r w:rsidR="000051C0" w:rsidRPr="00D418DE">
        <w:rPr>
          <w:rFonts w:ascii="Book Antiqua" w:hAnsi="Book Antiqua" w:cs="Times New Roman"/>
        </w:rPr>
        <w:t xml:space="preserve"> job at the weekly paper.</w:t>
      </w:r>
      <w:r w:rsidR="00505258" w:rsidRPr="00D418DE">
        <w:rPr>
          <w:rFonts w:ascii="Book Antiqua" w:hAnsi="Book Antiqua" w:cs="Times New Roman"/>
        </w:rPr>
        <w:t xml:space="preserve"> </w:t>
      </w:r>
      <w:r w:rsidR="000051C0" w:rsidRPr="00D418DE">
        <w:rPr>
          <w:rFonts w:ascii="Book Antiqua" w:hAnsi="Book Antiqua" w:cs="Times New Roman"/>
        </w:rPr>
        <w:t>So</w:t>
      </w:r>
      <w:r w:rsidR="00E723D2" w:rsidRPr="00D418DE">
        <w:rPr>
          <w:rFonts w:ascii="Book Antiqua" w:hAnsi="Book Antiqua" w:cs="Times New Roman"/>
        </w:rPr>
        <w:t>,</w:t>
      </w:r>
      <w:r w:rsidR="000051C0" w:rsidRPr="00D418DE">
        <w:rPr>
          <w:rFonts w:ascii="Book Antiqua" w:hAnsi="Book Antiqua" w:cs="Times New Roman"/>
        </w:rPr>
        <w:t xml:space="preserve"> a year out of school, and I</w:t>
      </w:r>
      <w:r w:rsidR="00B65FCF" w:rsidRPr="00D418DE">
        <w:rPr>
          <w:rFonts w:ascii="Book Antiqua" w:hAnsi="Book Antiqua" w:cs="Times New Roman"/>
        </w:rPr>
        <w:t xml:space="preserve"> was</w:t>
      </w:r>
      <w:r w:rsidR="000051C0" w:rsidRPr="00D418DE">
        <w:rPr>
          <w:rFonts w:ascii="Book Antiqua" w:hAnsi="Book Antiqua" w:cs="Times New Roman"/>
        </w:rPr>
        <w:t xml:space="preserve"> the editor of a weekly </w:t>
      </w:r>
      <w:r w:rsidR="000051C0" w:rsidRPr="00D418DE">
        <w:rPr>
          <w:rFonts w:ascii="Book Antiqua" w:hAnsi="Book Antiqua" w:cs="Times New Roman"/>
        </w:rPr>
        <w:lastRenderedPageBreak/>
        <w:t>paper.</w:t>
      </w:r>
      <w:r w:rsidR="00505258" w:rsidRPr="00D418DE">
        <w:rPr>
          <w:rFonts w:ascii="Book Antiqua" w:hAnsi="Book Antiqua" w:cs="Times New Roman"/>
        </w:rPr>
        <w:t xml:space="preserve"> </w:t>
      </w:r>
      <w:r w:rsidR="00B65FCF" w:rsidRPr="00D418DE">
        <w:rPr>
          <w:rFonts w:ascii="Book Antiqua" w:hAnsi="Book Antiqua" w:cs="Times New Roman"/>
        </w:rPr>
        <w:t>It s</w:t>
      </w:r>
      <w:r w:rsidR="000051C0" w:rsidRPr="00D418DE">
        <w:rPr>
          <w:rFonts w:ascii="Book Antiqua" w:hAnsi="Book Antiqua" w:cs="Times New Roman"/>
        </w:rPr>
        <w:t>till wasn</w:t>
      </w:r>
      <w:r w:rsidR="00AE4444">
        <w:rPr>
          <w:rFonts w:ascii="Book Antiqua" w:hAnsi="Book Antiqua" w:cs="Times New Roman"/>
        </w:rPr>
        <w:t>’</w:t>
      </w:r>
      <w:r w:rsidR="000051C0" w:rsidRPr="00D418DE">
        <w:rPr>
          <w:rFonts w:ascii="Book Antiqua" w:hAnsi="Book Antiqua" w:cs="Times New Roman"/>
        </w:rPr>
        <w:t>t what I wanted to do.</w:t>
      </w:r>
      <w:r w:rsidR="00505258" w:rsidRPr="00D418DE">
        <w:rPr>
          <w:rFonts w:ascii="Book Antiqua" w:hAnsi="Book Antiqua" w:cs="Times New Roman"/>
        </w:rPr>
        <w:t xml:space="preserve"> </w:t>
      </w:r>
      <w:r w:rsidR="000051C0" w:rsidRPr="00D418DE">
        <w:rPr>
          <w:rFonts w:ascii="Book Antiqua" w:hAnsi="Book Antiqua" w:cs="Times New Roman"/>
        </w:rPr>
        <w:t>What I really wanted to do was be a sportswriter and a sports editor.</w:t>
      </w:r>
      <w:r w:rsidR="00505258" w:rsidRPr="00D418DE">
        <w:rPr>
          <w:rFonts w:ascii="Book Antiqua" w:hAnsi="Book Antiqua" w:cs="Times New Roman"/>
        </w:rPr>
        <w:t xml:space="preserve"> </w:t>
      </w:r>
      <w:r w:rsidR="000051C0" w:rsidRPr="00D418DE">
        <w:rPr>
          <w:rFonts w:ascii="Book Antiqua" w:hAnsi="Book Antiqua" w:cs="Times New Roman"/>
        </w:rPr>
        <w:t>I kept asking them if anything opens up at the Shamokin paper</w:t>
      </w:r>
      <w:r w:rsidR="00B65FCF" w:rsidRPr="00D418DE">
        <w:rPr>
          <w:rFonts w:ascii="Book Antiqua" w:hAnsi="Book Antiqua" w:cs="Times New Roman"/>
        </w:rPr>
        <w:t>,</w:t>
      </w:r>
      <w:r w:rsidR="00E723D2" w:rsidRPr="00D418DE">
        <w:rPr>
          <w:rFonts w:ascii="Book Antiqua" w:hAnsi="Book Antiqua" w:cs="Times New Roman"/>
        </w:rPr>
        <w:t xml:space="preserve"> </w:t>
      </w:r>
      <w:r w:rsidR="000051C0" w:rsidRPr="00D418DE">
        <w:rPr>
          <w:rFonts w:ascii="Book Antiqua" w:hAnsi="Book Antiqua" w:cs="Times New Roman"/>
        </w:rPr>
        <w:t>I would like to make that move.</w:t>
      </w:r>
      <w:r w:rsidR="00505258" w:rsidRPr="00D418DE">
        <w:rPr>
          <w:rFonts w:ascii="Book Antiqua" w:hAnsi="Book Antiqua" w:cs="Times New Roman"/>
        </w:rPr>
        <w:t xml:space="preserve"> </w:t>
      </w:r>
      <w:r w:rsidR="000051C0" w:rsidRPr="00D418DE">
        <w:rPr>
          <w:rFonts w:ascii="Book Antiqua" w:hAnsi="Book Antiqua" w:cs="Times New Roman"/>
        </w:rPr>
        <w:t>And in 1975</w:t>
      </w:r>
      <w:r w:rsidR="00AF2CE8" w:rsidRPr="00D418DE">
        <w:rPr>
          <w:rFonts w:ascii="Book Antiqua" w:hAnsi="Book Antiqua" w:cs="Times New Roman"/>
        </w:rPr>
        <w:t>,</w:t>
      </w:r>
      <w:r w:rsidR="000051C0" w:rsidRPr="00D418DE">
        <w:rPr>
          <w:rFonts w:ascii="Book Antiqua" w:hAnsi="Book Antiqua" w:cs="Times New Roman"/>
        </w:rPr>
        <w:t xml:space="preserve"> that happened.</w:t>
      </w:r>
      <w:r w:rsidR="00505258" w:rsidRPr="00D418DE">
        <w:rPr>
          <w:rFonts w:ascii="Book Antiqua" w:hAnsi="Book Antiqua" w:cs="Times New Roman"/>
        </w:rPr>
        <w:t xml:space="preserve"> </w:t>
      </w:r>
      <w:r w:rsidR="000051C0" w:rsidRPr="00D418DE">
        <w:rPr>
          <w:rFonts w:ascii="Book Antiqua" w:hAnsi="Book Antiqua" w:cs="Times New Roman"/>
        </w:rPr>
        <w:t>They needed a sports editor.</w:t>
      </w:r>
      <w:r w:rsidR="00505258" w:rsidRPr="00D418DE">
        <w:rPr>
          <w:rFonts w:ascii="Book Antiqua" w:hAnsi="Book Antiqua" w:cs="Times New Roman"/>
        </w:rPr>
        <w:t xml:space="preserve"> </w:t>
      </w:r>
      <w:r w:rsidR="000051C0" w:rsidRPr="00D418DE">
        <w:rPr>
          <w:rFonts w:ascii="Book Antiqua" w:hAnsi="Book Antiqua" w:cs="Times New Roman"/>
        </w:rPr>
        <w:t>So, I went to work in Shamokin and stayed there until 1978</w:t>
      </w:r>
      <w:r w:rsidR="00B65FCF" w:rsidRPr="00D418DE">
        <w:rPr>
          <w:rFonts w:ascii="Book Antiqua" w:hAnsi="Book Antiqua" w:cs="Times New Roman"/>
        </w:rPr>
        <w:t xml:space="preserve"> when </w:t>
      </w:r>
      <w:r w:rsidR="000051C0" w:rsidRPr="00D418DE">
        <w:rPr>
          <w:rFonts w:ascii="Book Antiqua" w:hAnsi="Book Antiqua" w:cs="Times New Roman"/>
        </w:rPr>
        <w:t>I interviewed for a sportswriter</w:t>
      </w:r>
      <w:r w:rsidR="00AE4444">
        <w:rPr>
          <w:rFonts w:ascii="Book Antiqua" w:hAnsi="Book Antiqua" w:cs="Times New Roman"/>
        </w:rPr>
        <w:t>’</w:t>
      </w:r>
      <w:r w:rsidR="000051C0" w:rsidRPr="00D418DE">
        <w:rPr>
          <w:rFonts w:ascii="Book Antiqua" w:hAnsi="Book Antiqua" w:cs="Times New Roman"/>
        </w:rPr>
        <w:t xml:space="preserve">s job at the </w:t>
      </w:r>
      <w:r w:rsidR="000051C0" w:rsidRPr="00D418DE">
        <w:rPr>
          <w:rFonts w:ascii="Book Antiqua" w:hAnsi="Book Antiqua" w:cs="Times New Roman"/>
          <w:i/>
          <w:iCs/>
        </w:rPr>
        <w:t>Reading Eagle</w:t>
      </w:r>
      <w:r w:rsidR="000051C0" w:rsidRPr="00D418DE">
        <w:rPr>
          <w:rFonts w:ascii="Book Antiqua" w:hAnsi="Book Antiqua" w:cs="Times New Roman"/>
        </w:rPr>
        <w:t xml:space="preserve"> and was hired.</w:t>
      </w:r>
    </w:p>
    <w:p w14:paraId="5A906224"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6000FFB0" w14:textId="0F426E4C"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Pr="00D418DE">
        <w:rPr>
          <w:rFonts w:ascii="Book Antiqua" w:hAnsi="Book Antiqua" w:cs="Times New Roman"/>
        </w:rPr>
        <w:tab/>
      </w:r>
      <w:r w:rsidR="000051C0" w:rsidRPr="00D418DE">
        <w:rPr>
          <w:rFonts w:ascii="Book Antiqua" w:hAnsi="Book Antiqua" w:cs="Times New Roman"/>
        </w:rPr>
        <w:t>Tell me the name of the Shamokin paper again.</w:t>
      </w:r>
    </w:p>
    <w:p w14:paraId="7011E235"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2AE03EA4" w14:textId="58008AC6"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Pr="00D418DE">
        <w:rPr>
          <w:rFonts w:ascii="Book Antiqua" w:hAnsi="Book Antiqua" w:cs="Times New Roman"/>
        </w:rPr>
        <w:tab/>
      </w:r>
      <w:r w:rsidR="00B65FCF" w:rsidRPr="008F1FFB">
        <w:rPr>
          <w:rFonts w:ascii="Book Antiqua" w:hAnsi="Book Antiqua" w:cs="Times New Roman"/>
          <w:i/>
          <w:iCs/>
        </w:rPr>
        <w:t>T</w:t>
      </w:r>
      <w:r w:rsidR="000051C0" w:rsidRPr="008F1FFB">
        <w:rPr>
          <w:rFonts w:ascii="Book Antiqua" w:hAnsi="Book Antiqua" w:cs="Times New Roman"/>
          <w:i/>
          <w:iCs/>
        </w:rPr>
        <w:t xml:space="preserve">he </w:t>
      </w:r>
      <w:r w:rsidR="000051C0" w:rsidRPr="00D418DE">
        <w:rPr>
          <w:rFonts w:ascii="Book Antiqua" w:hAnsi="Book Antiqua" w:cs="Times New Roman"/>
          <w:i/>
          <w:iCs/>
        </w:rPr>
        <w:t>News</w:t>
      </w:r>
      <w:r w:rsidR="008F1FFB">
        <w:rPr>
          <w:rFonts w:ascii="Book Antiqua" w:hAnsi="Book Antiqua" w:cs="Times New Roman"/>
          <w:i/>
          <w:iCs/>
        </w:rPr>
        <w:t>-</w:t>
      </w:r>
      <w:r w:rsidR="000051C0" w:rsidRPr="00D418DE">
        <w:rPr>
          <w:rFonts w:ascii="Book Antiqua" w:hAnsi="Book Antiqua" w:cs="Times New Roman"/>
          <w:i/>
          <w:iCs/>
        </w:rPr>
        <w:t>Item</w:t>
      </w:r>
      <w:r w:rsidR="000051C0" w:rsidRPr="00D418DE">
        <w:rPr>
          <w:rFonts w:ascii="Book Antiqua" w:hAnsi="Book Antiqua" w:cs="Times New Roman"/>
        </w:rPr>
        <w:t xml:space="preserve">. </w:t>
      </w:r>
    </w:p>
    <w:p w14:paraId="791FF101"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7796EE69" w14:textId="1FB849BC"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Pr="00D418DE">
        <w:rPr>
          <w:rFonts w:ascii="Book Antiqua" w:hAnsi="Book Antiqua" w:cs="Times New Roman"/>
        </w:rPr>
        <w:tab/>
      </w:r>
      <w:r w:rsidR="000051C0" w:rsidRPr="00D418DE">
        <w:rPr>
          <w:rFonts w:ascii="Book Antiqua" w:hAnsi="Book Antiqua" w:cs="Times New Roman"/>
        </w:rPr>
        <w:t xml:space="preserve">Was it a daily? </w:t>
      </w:r>
    </w:p>
    <w:p w14:paraId="596DA6FA"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62ED102F" w14:textId="55B8B200"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Pr="00D418DE">
        <w:rPr>
          <w:rFonts w:ascii="Book Antiqua" w:hAnsi="Book Antiqua" w:cs="Times New Roman"/>
        </w:rPr>
        <w:tab/>
      </w:r>
      <w:r w:rsidR="000051C0" w:rsidRPr="00D418DE">
        <w:rPr>
          <w:rFonts w:ascii="Book Antiqua" w:hAnsi="Book Antiqua" w:cs="Times New Roman"/>
        </w:rPr>
        <w:t>Oh, yeah.</w:t>
      </w:r>
      <w:r w:rsidR="00505258" w:rsidRPr="00D418DE">
        <w:rPr>
          <w:rFonts w:ascii="Book Antiqua" w:hAnsi="Book Antiqua" w:cs="Times New Roman"/>
        </w:rPr>
        <w:t xml:space="preserve"> </w:t>
      </w:r>
      <w:r w:rsidR="000051C0" w:rsidRPr="00D418DE">
        <w:rPr>
          <w:rFonts w:ascii="Book Antiqua" w:hAnsi="Book Antiqua" w:cs="Times New Roman"/>
        </w:rPr>
        <w:t xml:space="preserve">Yeah, it was a </w:t>
      </w:r>
      <w:r w:rsidR="00AF2CE8" w:rsidRPr="00D418DE">
        <w:rPr>
          <w:rFonts w:ascii="Book Antiqua" w:hAnsi="Book Antiqua" w:cs="Times New Roman"/>
        </w:rPr>
        <w:t>decent-sized</w:t>
      </w:r>
      <w:r w:rsidR="000051C0" w:rsidRPr="00D418DE">
        <w:rPr>
          <w:rFonts w:ascii="Book Antiqua" w:hAnsi="Book Antiqua" w:cs="Times New Roman"/>
        </w:rPr>
        <w:t xml:space="preserve"> daily for a town like that.</w:t>
      </w:r>
      <w:r w:rsidR="00505258" w:rsidRPr="00D418DE">
        <w:rPr>
          <w:rFonts w:ascii="Book Antiqua" w:hAnsi="Book Antiqua" w:cs="Times New Roman"/>
        </w:rPr>
        <w:t xml:space="preserve"> </w:t>
      </w:r>
      <w:r w:rsidR="000051C0" w:rsidRPr="00D418DE">
        <w:rPr>
          <w:rFonts w:ascii="Book Antiqua" w:hAnsi="Book Antiqua" w:cs="Times New Roman"/>
        </w:rPr>
        <w:t>Probably back in those days, it was a circulation maybe 15,00</w:t>
      </w:r>
      <w:r w:rsidR="00B65FCF" w:rsidRPr="00D418DE">
        <w:rPr>
          <w:rFonts w:ascii="Book Antiqua" w:hAnsi="Book Antiqua" w:cs="Times New Roman"/>
        </w:rPr>
        <w:t>0, w</w:t>
      </w:r>
      <w:r w:rsidR="000051C0" w:rsidRPr="00D418DE">
        <w:rPr>
          <w:rFonts w:ascii="Book Antiqua" w:hAnsi="Book Antiqua" w:cs="Times New Roman"/>
        </w:rPr>
        <w:t>hich today would be phenomenal.</w:t>
      </w:r>
      <w:r w:rsidR="00505258" w:rsidRPr="00D418DE">
        <w:rPr>
          <w:rFonts w:ascii="Book Antiqua" w:hAnsi="Book Antiqua" w:cs="Times New Roman"/>
        </w:rPr>
        <w:t xml:space="preserve"> </w:t>
      </w:r>
      <w:r w:rsidR="000051C0" w:rsidRPr="00D418DE">
        <w:rPr>
          <w:rFonts w:ascii="Book Antiqua" w:hAnsi="Book Antiqua" w:cs="Times New Roman"/>
        </w:rPr>
        <w:t>Yeah, about 15,000.</w:t>
      </w:r>
      <w:r w:rsidR="00505258" w:rsidRPr="00D418DE">
        <w:rPr>
          <w:rFonts w:ascii="Book Antiqua" w:hAnsi="Book Antiqua" w:cs="Times New Roman"/>
        </w:rPr>
        <w:t xml:space="preserve"> </w:t>
      </w:r>
      <w:r w:rsidR="000051C0" w:rsidRPr="00D418DE">
        <w:rPr>
          <w:rFonts w:ascii="Book Antiqua" w:hAnsi="Book Antiqua" w:cs="Times New Roman"/>
        </w:rPr>
        <w:t>It served the Shamokin and Mount Carmel areas basically.</w:t>
      </w:r>
    </w:p>
    <w:p w14:paraId="5EABA926"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2F5B7B05" w14:textId="729FB758"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Pr="00D418DE">
        <w:rPr>
          <w:rFonts w:ascii="Book Antiqua" w:hAnsi="Book Antiqua" w:cs="Times New Roman"/>
        </w:rPr>
        <w:tab/>
      </w:r>
      <w:r w:rsidR="000051C0" w:rsidRPr="00D418DE">
        <w:rPr>
          <w:rFonts w:ascii="Book Antiqua" w:hAnsi="Book Antiqua" w:cs="Times New Roman"/>
        </w:rPr>
        <w:t>All right.</w:t>
      </w:r>
      <w:r w:rsidR="00505258" w:rsidRPr="00D418DE">
        <w:rPr>
          <w:rFonts w:ascii="Book Antiqua" w:hAnsi="Book Antiqua" w:cs="Times New Roman"/>
        </w:rPr>
        <w:t xml:space="preserve"> </w:t>
      </w:r>
      <w:r w:rsidR="000051C0" w:rsidRPr="00D418DE">
        <w:rPr>
          <w:rFonts w:ascii="Book Antiqua" w:hAnsi="Book Antiqua" w:cs="Times New Roman"/>
        </w:rPr>
        <w:t>So</w:t>
      </w:r>
      <w:r w:rsidR="00982D40" w:rsidRPr="00D418DE">
        <w:rPr>
          <w:rFonts w:ascii="Book Antiqua" w:hAnsi="Book Antiqua" w:cs="Times New Roman"/>
        </w:rPr>
        <w:t>,</w:t>
      </w:r>
      <w:r w:rsidR="000051C0" w:rsidRPr="00D418DE">
        <w:rPr>
          <w:rFonts w:ascii="Book Antiqua" w:hAnsi="Book Antiqua" w:cs="Times New Roman"/>
        </w:rPr>
        <w:t xml:space="preserve"> in 1978, you joined the </w:t>
      </w:r>
      <w:r w:rsidR="000051C0" w:rsidRPr="00D418DE">
        <w:rPr>
          <w:rFonts w:ascii="Book Antiqua" w:hAnsi="Book Antiqua" w:cs="Times New Roman"/>
          <w:i/>
          <w:iCs/>
        </w:rPr>
        <w:t>Reading Eagle</w:t>
      </w:r>
      <w:r w:rsidR="000051C0" w:rsidRPr="00D418DE">
        <w:rPr>
          <w:rFonts w:ascii="Book Antiqua" w:hAnsi="Book Antiqua" w:cs="Times New Roman"/>
        </w:rPr>
        <w:t xml:space="preserve"> as a sportswriter.</w:t>
      </w:r>
      <w:r w:rsidR="00B65FCF" w:rsidRPr="00D418DE">
        <w:rPr>
          <w:rFonts w:ascii="Book Antiqua" w:hAnsi="Book Antiqua" w:cs="Times New Roman"/>
        </w:rPr>
        <w:t xml:space="preserve"> </w:t>
      </w:r>
      <w:r w:rsidR="003F619D" w:rsidRPr="00D418DE">
        <w:rPr>
          <w:rFonts w:ascii="Book Antiqua" w:hAnsi="Book Antiqua" w:cs="Times New Roman"/>
        </w:rPr>
        <w:t>W</w:t>
      </w:r>
      <w:r w:rsidR="000051C0" w:rsidRPr="00D418DE">
        <w:rPr>
          <w:rFonts w:ascii="Book Antiqua" w:hAnsi="Book Antiqua" w:cs="Times New Roman"/>
        </w:rPr>
        <w:t>hat sor</w:t>
      </w:r>
      <w:r w:rsidR="003F619D" w:rsidRPr="00D418DE">
        <w:rPr>
          <w:rFonts w:ascii="Book Antiqua" w:hAnsi="Book Antiqua" w:cs="Times New Roman"/>
        </w:rPr>
        <w:t>t</w:t>
      </w:r>
      <w:r w:rsidR="000051C0" w:rsidRPr="00D418DE">
        <w:rPr>
          <w:rFonts w:ascii="Book Antiqua" w:hAnsi="Book Antiqua" w:cs="Times New Roman"/>
        </w:rPr>
        <w:t xml:space="preserve"> of things did you cover?</w:t>
      </w:r>
    </w:p>
    <w:p w14:paraId="7A84F8F5"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6281C86C" w14:textId="5BC21E3A"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Pr="00D418DE">
        <w:rPr>
          <w:rFonts w:ascii="Book Antiqua" w:hAnsi="Book Antiqua" w:cs="Times New Roman"/>
        </w:rPr>
        <w:tab/>
      </w:r>
      <w:r w:rsidR="000051C0" w:rsidRPr="00D418DE">
        <w:rPr>
          <w:rFonts w:ascii="Book Antiqua" w:hAnsi="Book Antiqua" w:cs="Times New Roman"/>
        </w:rPr>
        <w:t xml:space="preserve">Ironically, they had a really strong </w:t>
      </w:r>
      <w:r w:rsidR="004D29BA">
        <w:rPr>
          <w:rFonts w:ascii="Book Antiqua" w:hAnsi="Book Antiqua" w:cs="Times New Roman"/>
        </w:rPr>
        <w:t>edition</w:t>
      </w:r>
      <w:r w:rsidR="000051C0" w:rsidRPr="00D418DE">
        <w:rPr>
          <w:rFonts w:ascii="Book Antiqua" w:hAnsi="Book Antiqua" w:cs="Times New Roman"/>
        </w:rPr>
        <w:t xml:space="preserve"> on Sunday that went up into the coal region, the whole coal region.</w:t>
      </w:r>
      <w:r w:rsidR="00505258" w:rsidRPr="00D418DE">
        <w:rPr>
          <w:rFonts w:ascii="Book Antiqua" w:hAnsi="Book Antiqua" w:cs="Times New Roman"/>
        </w:rPr>
        <w:t xml:space="preserve"> </w:t>
      </w:r>
      <w:r w:rsidR="000051C0" w:rsidRPr="00D418DE">
        <w:rPr>
          <w:rFonts w:ascii="Book Antiqua" w:hAnsi="Book Antiqua" w:cs="Times New Roman"/>
        </w:rPr>
        <w:t xml:space="preserve">And it was called the </w:t>
      </w:r>
      <w:r w:rsidR="003F619D" w:rsidRPr="00D418DE">
        <w:rPr>
          <w:rFonts w:ascii="Book Antiqua" w:hAnsi="Book Antiqua" w:cs="Times New Roman"/>
        </w:rPr>
        <w:t>A</w:t>
      </w:r>
      <w:r w:rsidR="000051C0" w:rsidRPr="00D418DE">
        <w:rPr>
          <w:rFonts w:ascii="Book Antiqua" w:hAnsi="Book Antiqua" w:cs="Times New Roman"/>
        </w:rPr>
        <w:t xml:space="preserve">nthracite </w:t>
      </w:r>
      <w:r w:rsidR="003F619D" w:rsidRPr="00D418DE">
        <w:rPr>
          <w:rFonts w:ascii="Book Antiqua" w:hAnsi="Book Antiqua" w:cs="Times New Roman"/>
        </w:rPr>
        <w:t>P</w:t>
      </w:r>
      <w:r w:rsidR="000051C0" w:rsidRPr="00D418DE">
        <w:rPr>
          <w:rFonts w:ascii="Book Antiqua" w:hAnsi="Book Antiqua" w:cs="Times New Roman"/>
        </w:rPr>
        <w:t>ages</w:t>
      </w:r>
      <w:r w:rsidR="003F619D" w:rsidRPr="00D418DE">
        <w:rPr>
          <w:rFonts w:ascii="Book Antiqua" w:hAnsi="Book Antiqua" w:cs="Times New Roman"/>
        </w:rPr>
        <w:t xml:space="preserve"> a</w:t>
      </w:r>
      <w:r w:rsidR="000051C0" w:rsidRPr="00D418DE">
        <w:rPr>
          <w:rFonts w:ascii="Book Antiqua" w:hAnsi="Book Antiqua" w:cs="Times New Roman"/>
        </w:rPr>
        <w:t xml:space="preserve">nd they circulated 18,000 to 20,000 newspapers on a Sunday up </w:t>
      </w:r>
      <w:r w:rsidR="00982D40" w:rsidRPr="00D418DE">
        <w:rPr>
          <w:rFonts w:ascii="Book Antiqua" w:hAnsi="Book Antiqua" w:cs="Times New Roman"/>
        </w:rPr>
        <w:t>into</w:t>
      </w:r>
      <w:r w:rsidR="000051C0" w:rsidRPr="00D418DE">
        <w:rPr>
          <w:rFonts w:ascii="Book Antiqua" w:hAnsi="Book Antiqua" w:cs="Times New Roman"/>
        </w:rPr>
        <w:t xml:space="preserve"> Northumberland, Schuylkill, and even up into the Hazleton area.</w:t>
      </w:r>
      <w:r w:rsidR="00505258" w:rsidRPr="00D418DE">
        <w:rPr>
          <w:rFonts w:ascii="Book Antiqua" w:hAnsi="Book Antiqua" w:cs="Times New Roman"/>
        </w:rPr>
        <w:t xml:space="preserve"> </w:t>
      </w:r>
      <w:r w:rsidR="000051C0" w:rsidRPr="00D418DE">
        <w:rPr>
          <w:rFonts w:ascii="Book Antiqua" w:hAnsi="Book Antiqua" w:cs="Times New Roman"/>
        </w:rPr>
        <w:t>So, it was really well-known and well-respected in that area.</w:t>
      </w:r>
      <w:r w:rsidR="00505258" w:rsidRPr="00D418DE">
        <w:rPr>
          <w:rFonts w:ascii="Book Antiqua" w:hAnsi="Book Antiqua" w:cs="Times New Roman"/>
        </w:rPr>
        <w:t xml:space="preserve"> </w:t>
      </w:r>
      <w:r w:rsidR="00EE6722">
        <w:rPr>
          <w:rFonts w:ascii="Book Antiqua" w:hAnsi="Book Antiqua" w:cs="Times New Roman"/>
        </w:rPr>
        <w:t>T</w:t>
      </w:r>
      <w:r w:rsidR="000051C0" w:rsidRPr="00D418DE">
        <w:rPr>
          <w:rFonts w:ascii="Book Antiqua" w:hAnsi="Book Antiqua" w:cs="Times New Roman"/>
        </w:rPr>
        <w:t>hat was a primary part of what I was doing.</w:t>
      </w:r>
      <w:r w:rsidR="00505258" w:rsidRPr="00D418DE">
        <w:rPr>
          <w:rFonts w:ascii="Book Antiqua" w:hAnsi="Book Antiqua" w:cs="Times New Roman"/>
        </w:rPr>
        <w:t xml:space="preserve"> </w:t>
      </w:r>
      <w:r w:rsidR="000051C0" w:rsidRPr="00D418DE">
        <w:rPr>
          <w:rFonts w:ascii="Book Antiqua" w:hAnsi="Book Antiqua" w:cs="Times New Roman"/>
        </w:rPr>
        <w:t>I was their anthracite sports reporter.</w:t>
      </w:r>
      <w:r w:rsidR="00505258" w:rsidRPr="00D418DE">
        <w:rPr>
          <w:rFonts w:ascii="Book Antiqua" w:hAnsi="Book Antiqua" w:cs="Times New Roman"/>
        </w:rPr>
        <w:t xml:space="preserve"> </w:t>
      </w:r>
      <w:r w:rsidR="000051C0" w:rsidRPr="00D418DE">
        <w:rPr>
          <w:rFonts w:ascii="Book Antiqua" w:hAnsi="Book Antiqua" w:cs="Times New Roman"/>
        </w:rPr>
        <w:t>Covered local football, a lot of wrestling, basketball, track, and baseball.</w:t>
      </w:r>
    </w:p>
    <w:p w14:paraId="5A4FCD42"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14E6CEEE" w14:textId="1981D09F"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Pr="00D418DE">
        <w:rPr>
          <w:rFonts w:ascii="Book Antiqua" w:hAnsi="Book Antiqua" w:cs="Times New Roman"/>
        </w:rPr>
        <w:tab/>
      </w:r>
      <w:r w:rsidR="000051C0" w:rsidRPr="00D418DE">
        <w:rPr>
          <w:rFonts w:ascii="Book Antiqua" w:hAnsi="Book Antiqua" w:cs="Times New Roman"/>
        </w:rPr>
        <w:t>High school</w:t>
      </w:r>
      <w:r w:rsidR="00D53A92" w:rsidRPr="00D418DE">
        <w:rPr>
          <w:rFonts w:ascii="Book Antiqua" w:hAnsi="Book Antiqua" w:cs="Times New Roman"/>
        </w:rPr>
        <w:t xml:space="preserve"> sports</w:t>
      </w:r>
      <w:r w:rsidR="000051C0" w:rsidRPr="00D418DE">
        <w:rPr>
          <w:rFonts w:ascii="Book Antiqua" w:hAnsi="Book Antiqua" w:cs="Times New Roman"/>
        </w:rPr>
        <w:t>?</w:t>
      </w:r>
    </w:p>
    <w:p w14:paraId="4282395D"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2C739DA0" w14:textId="1390BCDA"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Pr="00D418DE">
        <w:rPr>
          <w:rFonts w:ascii="Book Antiqua" w:hAnsi="Book Antiqua" w:cs="Times New Roman"/>
        </w:rPr>
        <w:tab/>
      </w:r>
      <w:r w:rsidR="000051C0" w:rsidRPr="00D418DE">
        <w:rPr>
          <w:rFonts w:ascii="Book Antiqua" w:hAnsi="Book Antiqua" w:cs="Times New Roman"/>
        </w:rPr>
        <w:t>High school sports.</w:t>
      </w:r>
      <w:r w:rsidR="00505258" w:rsidRPr="00D418DE">
        <w:rPr>
          <w:rFonts w:ascii="Book Antiqua" w:hAnsi="Book Antiqua" w:cs="Times New Roman"/>
        </w:rPr>
        <w:t xml:space="preserve"> </w:t>
      </w:r>
      <w:r w:rsidR="000051C0" w:rsidRPr="00D418DE">
        <w:rPr>
          <w:rFonts w:ascii="Book Antiqua" w:hAnsi="Book Antiqua" w:cs="Times New Roman"/>
        </w:rPr>
        <w:t>Plus, they had a</w:t>
      </w:r>
      <w:r w:rsidR="00982D40" w:rsidRPr="00D418DE">
        <w:rPr>
          <w:rFonts w:ascii="Book Antiqua" w:hAnsi="Book Antiqua" w:cs="Times New Roman"/>
        </w:rPr>
        <w:t>n</w:t>
      </w:r>
      <w:r w:rsidR="000051C0" w:rsidRPr="00D418DE">
        <w:rPr>
          <w:rFonts w:ascii="Book Antiqua" w:hAnsi="Book Antiqua" w:cs="Times New Roman"/>
        </w:rPr>
        <w:t xml:space="preserve"> amateur </w:t>
      </w:r>
      <w:r w:rsidR="00AF2CE8" w:rsidRPr="00D418DE">
        <w:rPr>
          <w:rFonts w:ascii="Book Antiqua" w:hAnsi="Book Antiqua" w:cs="Times New Roman"/>
        </w:rPr>
        <w:t>world-class</w:t>
      </w:r>
      <w:r w:rsidR="00982D40" w:rsidRPr="00D418DE">
        <w:rPr>
          <w:rFonts w:ascii="Book Antiqua" w:hAnsi="Book Antiqua" w:cs="Times New Roman"/>
        </w:rPr>
        <w:t xml:space="preserve"> </w:t>
      </w:r>
      <w:r w:rsidR="000051C0" w:rsidRPr="00D418DE">
        <w:rPr>
          <w:rFonts w:ascii="Book Antiqua" w:hAnsi="Book Antiqua" w:cs="Times New Roman"/>
        </w:rPr>
        <w:t>men</w:t>
      </w:r>
      <w:r w:rsidR="00AE4444">
        <w:rPr>
          <w:rFonts w:ascii="Book Antiqua" w:hAnsi="Book Antiqua" w:cs="Times New Roman"/>
        </w:rPr>
        <w:t>’</w:t>
      </w:r>
      <w:r w:rsidR="000051C0" w:rsidRPr="00D418DE">
        <w:rPr>
          <w:rFonts w:ascii="Book Antiqua" w:hAnsi="Book Antiqua" w:cs="Times New Roman"/>
        </w:rPr>
        <w:t xml:space="preserve">s fastpitch softball team called the Reading </w:t>
      </w:r>
      <w:r w:rsidR="004D29BA">
        <w:rPr>
          <w:rFonts w:ascii="Book Antiqua" w:hAnsi="Book Antiqua" w:cs="Times New Roman"/>
        </w:rPr>
        <w:t>Sunner</w:t>
      </w:r>
      <w:r w:rsidR="000051C0" w:rsidRPr="00D418DE">
        <w:rPr>
          <w:rFonts w:ascii="Book Antiqua" w:hAnsi="Book Antiqua" w:cs="Times New Roman"/>
        </w:rPr>
        <w:t>s.</w:t>
      </w:r>
      <w:r w:rsidR="00505258" w:rsidRPr="00D418DE">
        <w:rPr>
          <w:rFonts w:ascii="Book Antiqua" w:hAnsi="Book Antiqua" w:cs="Times New Roman"/>
        </w:rPr>
        <w:t xml:space="preserve"> </w:t>
      </w:r>
      <w:r w:rsidR="000051C0" w:rsidRPr="00D418DE">
        <w:rPr>
          <w:rFonts w:ascii="Book Antiqua" w:hAnsi="Book Antiqua" w:cs="Times New Roman"/>
        </w:rPr>
        <w:t>And I covered them for about three or four years also.</w:t>
      </w:r>
    </w:p>
    <w:p w14:paraId="6A72D6F8" w14:textId="77777777" w:rsidR="00E02FF0" w:rsidRPr="00D418DE" w:rsidRDefault="00E02FF0" w:rsidP="00D53A92">
      <w:pPr>
        <w:spacing w:after="160" w:line="240" w:lineRule="auto"/>
        <w:ind w:left="2347" w:right="144" w:hanging="1339"/>
        <w:contextualSpacing/>
        <w:rPr>
          <w:rFonts w:ascii="Book Antiqua" w:hAnsi="Book Antiqua" w:cs="Times New Roman"/>
        </w:rPr>
      </w:pPr>
    </w:p>
    <w:p w14:paraId="52C87434" w14:textId="410E8943"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Pr="00D418DE">
        <w:rPr>
          <w:rFonts w:ascii="Book Antiqua" w:hAnsi="Book Antiqua" w:cs="Times New Roman"/>
        </w:rPr>
        <w:tab/>
      </w:r>
      <w:r w:rsidR="003F619D" w:rsidRPr="00D418DE">
        <w:rPr>
          <w:rFonts w:ascii="Book Antiqua" w:hAnsi="Book Antiqua" w:cs="Times New Roman"/>
        </w:rPr>
        <w:t>W</w:t>
      </w:r>
      <w:r w:rsidR="000051C0" w:rsidRPr="00D418DE">
        <w:rPr>
          <w:rFonts w:ascii="Book Antiqua" w:hAnsi="Book Antiqua" w:cs="Times New Roman"/>
        </w:rPr>
        <w:t>hat did you enjoy about sportswriting?</w:t>
      </w:r>
    </w:p>
    <w:p w14:paraId="18DF7D34"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0E6A402A" w14:textId="585E5132" w:rsidR="00E02FF0"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Pr="00D418DE">
        <w:rPr>
          <w:rFonts w:ascii="Book Antiqua" w:hAnsi="Book Antiqua" w:cs="Times New Roman"/>
        </w:rPr>
        <w:tab/>
      </w:r>
      <w:r w:rsidR="000051C0" w:rsidRPr="00D418DE">
        <w:rPr>
          <w:rFonts w:ascii="Book Antiqua" w:hAnsi="Book Antiqua" w:cs="Times New Roman"/>
        </w:rPr>
        <w:t>I like</w:t>
      </w:r>
      <w:r w:rsidR="00EE6722">
        <w:rPr>
          <w:rFonts w:ascii="Book Antiqua" w:hAnsi="Book Antiqua" w:cs="Times New Roman"/>
        </w:rPr>
        <w:t>d</w:t>
      </w:r>
      <w:r w:rsidR="000051C0" w:rsidRPr="00D418DE">
        <w:rPr>
          <w:rFonts w:ascii="Book Antiqua" w:hAnsi="Book Antiqua" w:cs="Times New Roman"/>
        </w:rPr>
        <w:t xml:space="preserve"> getting out and seeing the games and being able to tell the stories of the people that were playing the games</w:t>
      </w:r>
      <w:r w:rsidR="003F619D" w:rsidRPr="00D418DE">
        <w:rPr>
          <w:rFonts w:ascii="Book Antiqua" w:hAnsi="Book Antiqua" w:cs="Times New Roman"/>
        </w:rPr>
        <w:t>,</w:t>
      </w:r>
      <w:r w:rsidR="00505258" w:rsidRPr="00D418DE">
        <w:rPr>
          <w:rFonts w:ascii="Book Antiqua" w:hAnsi="Book Antiqua" w:cs="Times New Roman"/>
        </w:rPr>
        <w:t xml:space="preserve"> </w:t>
      </w:r>
      <w:r w:rsidR="003F619D" w:rsidRPr="00D418DE">
        <w:rPr>
          <w:rFonts w:ascii="Book Antiqua" w:hAnsi="Book Antiqua" w:cs="Times New Roman"/>
        </w:rPr>
        <w:t>E</w:t>
      </w:r>
      <w:r w:rsidR="000051C0" w:rsidRPr="00D418DE">
        <w:rPr>
          <w:rFonts w:ascii="Book Antiqua" w:hAnsi="Book Antiqua" w:cs="Times New Roman"/>
        </w:rPr>
        <w:t>specially the people themselves, and why they were able to do well in the sports.</w:t>
      </w:r>
      <w:r w:rsidR="00505258" w:rsidRPr="00D418DE">
        <w:rPr>
          <w:rFonts w:ascii="Book Antiqua" w:hAnsi="Book Antiqua" w:cs="Times New Roman"/>
        </w:rPr>
        <w:t xml:space="preserve"> </w:t>
      </w:r>
      <w:r w:rsidR="000051C0" w:rsidRPr="00D418DE">
        <w:rPr>
          <w:rFonts w:ascii="Book Antiqua" w:hAnsi="Book Antiqua" w:cs="Times New Roman"/>
        </w:rPr>
        <w:t>It was fun.</w:t>
      </w:r>
      <w:r w:rsidR="00505258" w:rsidRPr="00D418DE">
        <w:rPr>
          <w:rFonts w:ascii="Book Antiqua" w:hAnsi="Book Antiqua" w:cs="Times New Roman"/>
        </w:rPr>
        <w:t xml:space="preserve"> </w:t>
      </w:r>
      <w:r w:rsidR="00EE6722">
        <w:rPr>
          <w:rFonts w:ascii="Book Antiqua" w:hAnsi="Book Antiqua" w:cs="Times New Roman"/>
        </w:rPr>
        <w:t>But</w:t>
      </w:r>
      <w:r w:rsidR="000051C0" w:rsidRPr="00D418DE">
        <w:rPr>
          <w:rFonts w:ascii="Book Antiqua" w:hAnsi="Book Antiqua" w:cs="Times New Roman"/>
        </w:rPr>
        <w:t xml:space="preserve"> after a while</w:t>
      </w:r>
      <w:r w:rsidR="003F619D" w:rsidRPr="00D418DE">
        <w:rPr>
          <w:rFonts w:ascii="Book Antiqua" w:hAnsi="Book Antiqua" w:cs="Times New Roman"/>
        </w:rPr>
        <w:t xml:space="preserve"> </w:t>
      </w:r>
      <w:r w:rsidR="000051C0" w:rsidRPr="00D418DE">
        <w:rPr>
          <w:rFonts w:ascii="Book Antiqua" w:hAnsi="Book Antiqua" w:cs="Times New Roman"/>
        </w:rPr>
        <w:t>I did grow tired of it.</w:t>
      </w:r>
      <w:r w:rsidR="00505258" w:rsidRPr="00D418DE">
        <w:rPr>
          <w:rFonts w:ascii="Book Antiqua" w:hAnsi="Book Antiqua" w:cs="Times New Roman"/>
        </w:rPr>
        <w:t xml:space="preserve"> </w:t>
      </w:r>
      <w:r w:rsidR="000051C0" w:rsidRPr="00D418DE">
        <w:rPr>
          <w:rFonts w:ascii="Book Antiqua" w:hAnsi="Book Antiqua" w:cs="Times New Roman"/>
        </w:rPr>
        <w:t xml:space="preserve">And I was ready to move on. </w:t>
      </w:r>
    </w:p>
    <w:p w14:paraId="355DDF87" w14:textId="77777777" w:rsidR="00EE6722" w:rsidRPr="00D418DE" w:rsidRDefault="00EE6722" w:rsidP="00D53A92">
      <w:pPr>
        <w:spacing w:after="160" w:line="240" w:lineRule="auto"/>
        <w:ind w:left="2347" w:right="144" w:hanging="1339"/>
        <w:contextualSpacing/>
        <w:rPr>
          <w:rFonts w:ascii="Book Antiqua" w:hAnsi="Book Antiqua" w:cs="Times New Roman"/>
        </w:rPr>
      </w:pPr>
    </w:p>
    <w:p w14:paraId="642C9BA7" w14:textId="3D871AEF"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Pr="00D418DE">
        <w:rPr>
          <w:rFonts w:ascii="Book Antiqua" w:hAnsi="Book Antiqua" w:cs="Times New Roman"/>
        </w:rPr>
        <w:tab/>
      </w:r>
      <w:r w:rsidR="000051C0" w:rsidRPr="00D418DE">
        <w:rPr>
          <w:rFonts w:ascii="Book Antiqua" w:hAnsi="Book Antiqua" w:cs="Times New Roman"/>
        </w:rPr>
        <w:t>And so</w:t>
      </w:r>
      <w:r w:rsidR="004E3C40" w:rsidRPr="00D418DE">
        <w:rPr>
          <w:rFonts w:ascii="Book Antiqua" w:hAnsi="Book Antiqua" w:cs="Times New Roman"/>
        </w:rPr>
        <w:t>,</w:t>
      </w:r>
      <w:r w:rsidR="000051C0" w:rsidRPr="00D418DE">
        <w:rPr>
          <w:rFonts w:ascii="Book Antiqua" w:hAnsi="Book Antiqua" w:cs="Times New Roman"/>
        </w:rPr>
        <w:t xml:space="preserve"> w</w:t>
      </w:r>
      <w:r w:rsidR="003F619D" w:rsidRPr="00D418DE">
        <w:rPr>
          <w:rFonts w:ascii="Book Antiqua" w:hAnsi="Book Antiqua" w:cs="Times New Roman"/>
        </w:rPr>
        <w:t>h</w:t>
      </w:r>
      <w:r w:rsidR="000051C0" w:rsidRPr="00D418DE">
        <w:rPr>
          <w:rFonts w:ascii="Book Antiqua" w:hAnsi="Book Antiqua" w:cs="Times New Roman"/>
        </w:rPr>
        <w:t>at did you do next?</w:t>
      </w:r>
    </w:p>
    <w:p w14:paraId="50D2F441"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099684C5" w14:textId="1E44C47A"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Pr="00D418DE">
        <w:rPr>
          <w:rFonts w:ascii="Book Antiqua" w:hAnsi="Book Antiqua" w:cs="Times New Roman"/>
        </w:rPr>
        <w:tab/>
      </w:r>
      <w:r w:rsidR="000051C0" w:rsidRPr="00D418DE">
        <w:rPr>
          <w:rFonts w:ascii="Book Antiqua" w:hAnsi="Book Antiqua" w:cs="Times New Roman"/>
        </w:rPr>
        <w:t xml:space="preserve">In 1985, there was an editor there named Al </w:t>
      </w:r>
      <w:r w:rsidR="004D29BA">
        <w:rPr>
          <w:rFonts w:ascii="Book Antiqua" w:hAnsi="Book Antiqua" w:cs="Times New Roman"/>
        </w:rPr>
        <w:t>Neri</w:t>
      </w:r>
      <w:r w:rsidR="000051C0" w:rsidRPr="00D418DE">
        <w:rPr>
          <w:rFonts w:ascii="Book Antiqua" w:hAnsi="Book Antiqua" w:cs="Times New Roman"/>
        </w:rPr>
        <w:t>no who had hired me actually in Reading as a sportswriter.</w:t>
      </w:r>
      <w:r w:rsidR="00505258" w:rsidRPr="00D418DE">
        <w:rPr>
          <w:rFonts w:ascii="Book Antiqua" w:hAnsi="Book Antiqua" w:cs="Times New Roman"/>
        </w:rPr>
        <w:t xml:space="preserve"> </w:t>
      </w:r>
      <w:r w:rsidR="000051C0" w:rsidRPr="00D418DE">
        <w:rPr>
          <w:rFonts w:ascii="Book Antiqua" w:hAnsi="Book Antiqua" w:cs="Times New Roman"/>
        </w:rPr>
        <w:t>And they wanted to do some improvements with the paper and more work with design work.</w:t>
      </w:r>
      <w:r w:rsidR="00505258" w:rsidRPr="00D418DE">
        <w:rPr>
          <w:rFonts w:ascii="Book Antiqua" w:hAnsi="Book Antiqua" w:cs="Times New Roman"/>
        </w:rPr>
        <w:t xml:space="preserve"> </w:t>
      </w:r>
      <w:r w:rsidR="000051C0" w:rsidRPr="00D418DE">
        <w:rPr>
          <w:rFonts w:ascii="Book Antiqua" w:hAnsi="Book Antiqua" w:cs="Times New Roman"/>
        </w:rPr>
        <w:t>So</w:t>
      </w:r>
      <w:r w:rsidR="004E3C40" w:rsidRPr="00D418DE">
        <w:rPr>
          <w:rFonts w:ascii="Book Antiqua" w:hAnsi="Book Antiqua" w:cs="Times New Roman"/>
        </w:rPr>
        <w:t>,</w:t>
      </w:r>
      <w:r w:rsidR="000051C0" w:rsidRPr="00D418DE">
        <w:rPr>
          <w:rFonts w:ascii="Book Antiqua" w:hAnsi="Book Antiqua" w:cs="Times New Roman"/>
        </w:rPr>
        <w:t xml:space="preserve"> I had, by this time, been working in sports.</w:t>
      </w:r>
      <w:r w:rsidR="00505258" w:rsidRPr="00D418DE">
        <w:rPr>
          <w:rFonts w:ascii="Book Antiqua" w:hAnsi="Book Antiqua" w:cs="Times New Roman"/>
        </w:rPr>
        <w:t xml:space="preserve"> </w:t>
      </w:r>
      <w:r w:rsidR="000051C0" w:rsidRPr="00D418DE">
        <w:rPr>
          <w:rFonts w:ascii="Book Antiqua" w:hAnsi="Book Antiqua" w:cs="Times New Roman"/>
        </w:rPr>
        <w:t xml:space="preserve">I was doing more desk work instead of just out covering </w:t>
      </w:r>
      <w:r w:rsidR="000051C0" w:rsidRPr="00D418DE">
        <w:rPr>
          <w:rFonts w:ascii="Book Antiqua" w:hAnsi="Book Antiqua" w:cs="Times New Roman"/>
        </w:rPr>
        <w:lastRenderedPageBreak/>
        <w:t>now as an assistant sports editor and then the daily sports editor.</w:t>
      </w:r>
      <w:r w:rsidR="00505258" w:rsidRPr="00D418DE">
        <w:rPr>
          <w:rFonts w:ascii="Book Antiqua" w:hAnsi="Book Antiqua" w:cs="Times New Roman"/>
        </w:rPr>
        <w:t xml:space="preserve"> </w:t>
      </w:r>
      <w:r w:rsidR="000051C0" w:rsidRPr="00D418DE">
        <w:rPr>
          <w:rFonts w:ascii="Book Antiqua" w:hAnsi="Book Antiqua" w:cs="Times New Roman"/>
        </w:rPr>
        <w:t>And so</w:t>
      </w:r>
      <w:r w:rsidR="004E3C40" w:rsidRPr="00D418DE">
        <w:rPr>
          <w:rFonts w:ascii="Book Antiqua" w:hAnsi="Book Antiqua" w:cs="Times New Roman"/>
        </w:rPr>
        <w:t>,</w:t>
      </w:r>
      <w:r w:rsidR="000051C0" w:rsidRPr="00D418DE">
        <w:rPr>
          <w:rFonts w:ascii="Book Antiqua" w:hAnsi="Book Antiqua" w:cs="Times New Roman"/>
        </w:rPr>
        <w:t xml:space="preserve"> I had learned a lot and done a lot with design work.</w:t>
      </w:r>
      <w:r w:rsidR="00505258" w:rsidRPr="00D418DE">
        <w:rPr>
          <w:rFonts w:ascii="Book Antiqua" w:hAnsi="Book Antiqua" w:cs="Times New Roman"/>
        </w:rPr>
        <w:t xml:space="preserve"> </w:t>
      </w:r>
      <w:r w:rsidR="000051C0" w:rsidRPr="00D418DE">
        <w:rPr>
          <w:rFonts w:ascii="Book Antiqua" w:hAnsi="Book Antiqua" w:cs="Times New Roman"/>
        </w:rPr>
        <w:t>So</w:t>
      </w:r>
      <w:r w:rsidR="004E3C40" w:rsidRPr="00D418DE">
        <w:rPr>
          <w:rFonts w:ascii="Book Antiqua" w:hAnsi="Book Antiqua" w:cs="Times New Roman"/>
        </w:rPr>
        <w:t>,</w:t>
      </w:r>
      <w:r w:rsidR="000051C0" w:rsidRPr="00D418DE">
        <w:rPr>
          <w:rFonts w:ascii="Book Antiqua" w:hAnsi="Book Antiqua" w:cs="Times New Roman"/>
        </w:rPr>
        <w:t xml:space="preserve"> they decided to appoint me as their design editor.</w:t>
      </w:r>
      <w:r w:rsidR="00505258" w:rsidRPr="00D418DE">
        <w:rPr>
          <w:rFonts w:ascii="Book Antiqua" w:hAnsi="Book Antiqua" w:cs="Times New Roman"/>
        </w:rPr>
        <w:t xml:space="preserve"> </w:t>
      </w:r>
      <w:r w:rsidR="000051C0" w:rsidRPr="00D418DE">
        <w:rPr>
          <w:rFonts w:ascii="Book Antiqua" w:hAnsi="Book Antiqua" w:cs="Times New Roman"/>
        </w:rPr>
        <w:t>And that was the next step of what I learned to do: design work.</w:t>
      </w:r>
      <w:r w:rsidR="00505258" w:rsidRPr="00D418DE">
        <w:rPr>
          <w:rFonts w:ascii="Book Antiqua" w:hAnsi="Book Antiqua" w:cs="Times New Roman"/>
        </w:rPr>
        <w:t xml:space="preserve"> </w:t>
      </w:r>
    </w:p>
    <w:p w14:paraId="47F13C93"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6CA2D098" w14:textId="702AE680"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Pr="00D418DE">
        <w:rPr>
          <w:rFonts w:ascii="Book Antiqua" w:hAnsi="Book Antiqua" w:cs="Times New Roman"/>
        </w:rPr>
        <w:tab/>
      </w:r>
      <w:r w:rsidR="000051C0" w:rsidRPr="00D418DE">
        <w:rPr>
          <w:rFonts w:ascii="Book Antiqua" w:hAnsi="Book Antiqua" w:cs="Times New Roman"/>
        </w:rPr>
        <w:t>What did you enjoy about that?</w:t>
      </w:r>
    </w:p>
    <w:p w14:paraId="0CADC0E0"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408CB244" w14:textId="11E78FC8"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Pr="00D418DE">
        <w:rPr>
          <w:rFonts w:ascii="Book Antiqua" w:hAnsi="Book Antiqua" w:cs="Times New Roman"/>
        </w:rPr>
        <w:tab/>
      </w:r>
      <w:r w:rsidR="000051C0" w:rsidRPr="00D418DE">
        <w:rPr>
          <w:rFonts w:ascii="Book Antiqua" w:hAnsi="Book Antiqua" w:cs="Times New Roman"/>
        </w:rPr>
        <w:t>You can be so creative.</w:t>
      </w:r>
      <w:r w:rsidR="00505258" w:rsidRPr="00D418DE">
        <w:rPr>
          <w:rFonts w:ascii="Book Antiqua" w:hAnsi="Book Antiqua" w:cs="Times New Roman"/>
        </w:rPr>
        <w:t xml:space="preserve"> </w:t>
      </w:r>
      <w:r w:rsidR="000051C0" w:rsidRPr="00D418DE">
        <w:rPr>
          <w:rFonts w:ascii="Book Antiqua" w:hAnsi="Book Antiqua" w:cs="Times New Roman"/>
        </w:rPr>
        <w:t>It</w:t>
      </w:r>
      <w:r w:rsidR="00AE4444">
        <w:rPr>
          <w:rFonts w:ascii="Book Antiqua" w:hAnsi="Book Antiqua" w:cs="Times New Roman"/>
        </w:rPr>
        <w:t>’</w:t>
      </w:r>
      <w:r w:rsidR="000051C0" w:rsidRPr="00D418DE">
        <w:rPr>
          <w:rFonts w:ascii="Book Antiqua" w:hAnsi="Book Antiqua" w:cs="Times New Roman"/>
        </w:rPr>
        <w:t>s fun to put together.</w:t>
      </w:r>
      <w:r w:rsidR="00505258" w:rsidRPr="00D418DE">
        <w:rPr>
          <w:rFonts w:ascii="Book Antiqua" w:hAnsi="Book Antiqua" w:cs="Times New Roman"/>
        </w:rPr>
        <w:t xml:space="preserve"> </w:t>
      </w:r>
      <w:r w:rsidR="00EE6722">
        <w:rPr>
          <w:rFonts w:ascii="Book Antiqua" w:hAnsi="Book Antiqua" w:cs="Times New Roman"/>
        </w:rPr>
        <w:t>O</w:t>
      </w:r>
      <w:r w:rsidR="000051C0" w:rsidRPr="00D418DE">
        <w:rPr>
          <w:rFonts w:ascii="Book Antiqua" w:hAnsi="Book Antiqua" w:cs="Times New Roman"/>
        </w:rPr>
        <w:t xml:space="preserve">ld-style newspapers, they just sort of </w:t>
      </w:r>
      <w:r w:rsidR="003F619D" w:rsidRPr="00D418DE">
        <w:rPr>
          <w:rFonts w:ascii="Book Antiqua" w:hAnsi="Book Antiqua" w:cs="Times New Roman"/>
        </w:rPr>
        <w:t xml:space="preserve">galleyed </w:t>
      </w:r>
      <w:r w:rsidR="000051C0" w:rsidRPr="00D418DE">
        <w:rPr>
          <w:rFonts w:ascii="Book Antiqua" w:hAnsi="Book Antiqua" w:cs="Times New Roman"/>
        </w:rPr>
        <w:t>everything in different areas.</w:t>
      </w:r>
      <w:r w:rsidR="00505258" w:rsidRPr="00D418DE">
        <w:rPr>
          <w:rFonts w:ascii="Book Antiqua" w:hAnsi="Book Antiqua" w:cs="Times New Roman"/>
        </w:rPr>
        <w:t xml:space="preserve"> </w:t>
      </w:r>
      <w:r w:rsidR="000051C0" w:rsidRPr="00D418DE">
        <w:rPr>
          <w:rFonts w:ascii="Book Antiqua" w:hAnsi="Book Antiqua" w:cs="Times New Roman"/>
        </w:rPr>
        <w:t>And, it didn</w:t>
      </w:r>
      <w:r w:rsidR="00AE4444">
        <w:rPr>
          <w:rFonts w:ascii="Book Antiqua" w:hAnsi="Book Antiqua" w:cs="Times New Roman"/>
        </w:rPr>
        <w:t>’</w:t>
      </w:r>
      <w:r w:rsidR="000051C0" w:rsidRPr="00D418DE">
        <w:rPr>
          <w:rFonts w:ascii="Book Antiqua" w:hAnsi="Book Antiqua" w:cs="Times New Roman"/>
        </w:rPr>
        <w:t>t have the organization that a lot of newspapers were moving to.</w:t>
      </w:r>
      <w:r w:rsidR="00505258" w:rsidRPr="00D418DE">
        <w:rPr>
          <w:rFonts w:ascii="Book Antiqua" w:hAnsi="Book Antiqua" w:cs="Times New Roman"/>
        </w:rPr>
        <w:t xml:space="preserve"> </w:t>
      </w:r>
      <w:r w:rsidR="000051C0" w:rsidRPr="00D418DE">
        <w:rPr>
          <w:rFonts w:ascii="Book Antiqua" w:hAnsi="Book Antiqua" w:cs="Times New Roman"/>
        </w:rPr>
        <w:t>So, we were able to get creative.</w:t>
      </w:r>
      <w:r w:rsidR="00505258" w:rsidRPr="00D418DE">
        <w:rPr>
          <w:rFonts w:ascii="Book Antiqua" w:hAnsi="Book Antiqua" w:cs="Times New Roman"/>
        </w:rPr>
        <w:t xml:space="preserve"> </w:t>
      </w:r>
      <w:r w:rsidR="000051C0" w:rsidRPr="00D418DE">
        <w:rPr>
          <w:rFonts w:ascii="Book Antiqua" w:hAnsi="Book Antiqua" w:cs="Times New Roman"/>
        </w:rPr>
        <w:t>We were able to do some artwork, and we were able to present pages that were not only interesting but also were attractive.</w:t>
      </w:r>
      <w:r w:rsidR="00505258" w:rsidRPr="00D418DE">
        <w:rPr>
          <w:rFonts w:ascii="Book Antiqua" w:hAnsi="Book Antiqua" w:cs="Times New Roman"/>
        </w:rPr>
        <w:t xml:space="preserve"> </w:t>
      </w:r>
      <w:r w:rsidR="000051C0" w:rsidRPr="00D418DE">
        <w:rPr>
          <w:rFonts w:ascii="Book Antiqua" w:hAnsi="Book Antiqua" w:cs="Times New Roman"/>
        </w:rPr>
        <w:t xml:space="preserve"> I worked on that for a while and that was a good experience too.</w:t>
      </w:r>
      <w:r w:rsidR="00505258" w:rsidRPr="00D418DE">
        <w:rPr>
          <w:rFonts w:ascii="Book Antiqua" w:hAnsi="Book Antiqua" w:cs="Times New Roman"/>
        </w:rPr>
        <w:t xml:space="preserve"> </w:t>
      </w:r>
      <w:r w:rsidR="000051C0" w:rsidRPr="00D418DE">
        <w:rPr>
          <w:rFonts w:ascii="Book Antiqua" w:hAnsi="Book Antiqua" w:cs="Times New Roman"/>
        </w:rPr>
        <w:t>But then I wanted to get into a little bit more with the overall operation of the newspaper.</w:t>
      </w:r>
      <w:r w:rsidR="00505258" w:rsidRPr="00D418DE">
        <w:rPr>
          <w:rFonts w:ascii="Book Antiqua" w:hAnsi="Book Antiqua" w:cs="Times New Roman"/>
        </w:rPr>
        <w:t xml:space="preserve"> </w:t>
      </w:r>
      <w:r w:rsidR="000051C0" w:rsidRPr="00D418DE">
        <w:rPr>
          <w:rFonts w:ascii="Book Antiqua" w:hAnsi="Book Antiqua" w:cs="Times New Roman"/>
        </w:rPr>
        <w:t xml:space="preserve">So, I eventually was named assistant managing editor and then managing editor. </w:t>
      </w:r>
    </w:p>
    <w:p w14:paraId="00CD1351"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181FD13A" w14:textId="736F64D3"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Pr="00D418DE">
        <w:rPr>
          <w:rFonts w:ascii="Book Antiqua" w:hAnsi="Book Antiqua" w:cs="Times New Roman"/>
        </w:rPr>
        <w:tab/>
      </w:r>
      <w:r w:rsidR="003F619D" w:rsidRPr="00D418DE">
        <w:rPr>
          <w:rFonts w:ascii="Book Antiqua" w:hAnsi="Book Antiqua" w:cs="Times New Roman"/>
        </w:rPr>
        <w:t>W</w:t>
      </w:r>
      <w:r w:rsidR="000051C0" w:rsidRPr="00D418DE">
        <w:rPr>
          <w:rFonts w:ascii="Book Antiqua" w:hAnsi="Book Antiqua" w:cs="Times New Roman"/>
        </w:rPr>
        <w:t xml:space="preserve">hat time period are we talking about here? </w:t>
      </w:r>
    </w:p>
    <w:p w14:paraId="566AB7E8"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204036BA" w14:textId="36F35040"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Pr="00D418DE">
        <w:rPr>
          <w:rFonts w:ascii="Book Antiqua" w:hAnsi="Book Antiqua" w:cs="Times New Roman"/>
        </w:rPr>
        <w:tab/>
      </w:r>
      <w:r w:rsidR="000051C0" w:rsidRPr="00D418DE">
        <w:rPr>
          <w:rFonts w:ascii="Book Antiqua" w:hAnsi="Book Antiqua" w:cs="Times New Roman"/>
        </w:rPr>
        <w:t>We</w:t>
      </w:r>
      <w:r w:rsidR="00AE4444">
        <w:rPr>
          <w:rFonts w:ascii="Book Antiqua" w:hAnsi="Book Antiqua" w:cs="Times New Roman"/>
        </w:rPr>
        <w:t>’</w:t>
      </w:r>
      <w:r w:rsidR="000051C0" w:rsidRPr="00D418DE">
        <w:rPr>
          <w:rFonts w:ascii="Book Antiqua" w:hAnsi="Book Antiqua" w:cs="Times New Roman"/>
        </w:rPr>
        <w:t xml:space="preserve">re talking in the </w:t>
      </w:r>
      <w:r w:rsidR="00AE4444">
        <w:rPr>
          <w:rFonts w:ascii="Book Antiqua" w:hAnsi="Book Antiqua" w:cs="Times New Roman"/>
        </w:rPr>
        <w:t>‘</w:t>
      </w:r>
      <w:r w:rsidR="000051C0" w:rsidRPr="00D418DE">
        <w:rPr>
          <w:rFonts w:ascii="Book Antiqua" w:hAnsi="Book Antiqua" w:cs="Times New Roman"/>
        </w:rPr>
        <w:t xml:space="preserve">80s and </w:t>
      </w:r>
      <w:r w:rsidR="00AE4444">
        <w:rPr>
          <w:rFonts w:ascii="Book Antiqua" w:hAnsi="Book Antiqua" w:cs="Times New Roman"/>
        </w:rPr>
        <w:t>‘</w:t>
      </w:r>
      <w:r w:rsidR="000051C0" w:rsidRPr="00D418DE">
        <w:rPr>
          <w:rFonts w:ascii="Book Antiqua" w:hAnsi="Book Antiqua" w:cs="Times New Roman"/>
        </w:rPr>
        <w:t>90s.</w:t>
      </w:r>
      <w:r w:rsidR="00505258" w:rsidRPr="00D418DE">
        <w:rPr>
          <w:rFonts w:ascii="Book Antiqua" w:hAnsi="Book Antiqua" w:cs="Times New Roman"/>
        </w:rPr>
        <w:t xml:space="preserve"> </w:t>
      </w:r>
      <w:r w:rsidR="000051C0" w:rsidRPr="00D418DE">
        <w:rPr>
          <w:rFonts w:ascii="Book Antiqua" w:hAnsi="Book Antiqua" w:cs="Times New Roman"/>
        </w:rPr>
        <w:t xml:space="preserve">In the </w:t>
      </w:r>
      <w:r w:rsidR="00AE4444">
        <w:rPr>
          <w:rFonts w:ascii="Book Antiqua" w:hAnsi="Book Antiqua" w:cs="Times New Roman"/>
        </w:rPr>
        <w:t>‘</w:t>
      </w:r>
      <w:r w:rsidR="000051C0" w:rsidRPr="00D418DE">
        <w:rPr>
          <w:rFonts w:ascii="Book Antiqua" w:hAnsi="Book Antiqua" w:cs="Times New Roman"/>
        </w:rPr>
        <w:t>90s</w:t>
      </w:r>
      <w:r w:rsidR="00AF2CE8" w:rsidRPr="00D418DE">
        <w:rPr>
          <w:rFonts w:ascii="Book Antiqua" w:hAnsi="Book Antiqua" w:cs="Times New Roman"/>
        </w:rPr>
        <w:t>,</w:t>
      </w:r>
      <w:r w:rsidR="000051C0" w:rsidRPr="00D418DE">
        <w:rPr>
          <w:rFonts w:ascii="Book Antiqua" w:hAnsi="Book Antiqua" w:cs="Times New Roman"/>
        </w:rPr>
        <w:t xml:space="preserve"> I was working directly under Chuck Gallagher, who was the managing editor</w:t>
      </w:r>
      <w:r w:rsidR="00AF2CE8" w:rsidRPr="00D418DE">
        <w:rPr>
          <w:rFonts w:ascii="Book Antiqua" w:hAnsi="Book Antiqua" w:cs="Times New Roman"/>
        </w:rPr>
        <w:t>,</w:t>
      </w:r>
      <w:r w:rsidR="000051C0" w:rsidRPr="00D418DE">
        <w:rPr>
          <w:rFonts w:ascii="Book Antiqua" w:hAnsi="Book Antiqua" w:cs="Times New Roman"/>
        </w:rPr>
        <w:t xml:space="preserve"> and eventually he became editor, and I became managing editor.</w:t>
      </w:r>
      <w:r w:rsidR="00505258" w:rsidRPr="00D418DE">
        <w:rPr>
          <w:rFonts w:ascii="Book Antiqua" w:hAnsi="Book Antiqua" w:cs="Times New Roman"/>
        </w:rPr>
        <w:t xml:space="preserve"> </w:t>
      </w:r>
      <w:r w:rsidR="000051C0" w:rsidRPr="00D418DE">
        <w:rPr>
          <w:rFonts w:ascii="Book Antiqua" w:hAnsi="Book Antiqua" w:cs="Times New Roman"/>
        </w:rPr>
        <w:t xml:space="preserve">We worked together for close </w:t>
      </w:r>
      <w:r w:rsidR="003F619D" w:rsidRPr="00D418DE">
        <w:rPr>
          <w:rFonts w:ascii="Book Antiqua" w:hAnsi="Book Antiqua" w:cs="Times New Roman"/>
        </w:rPr>
        <w:t xml:space="preserve">to </w:t>
      </w:r>
      <w:r w:rsidR="000051C0" w:rsidRPr="00D418DE">
        <w:rPr>
          <w:rFonts w:ascii="Book Antiqua" w:hAnsi="Book Antiqua" w:cs="Times New Roman"/>
        </w:rPr>
        <w:t>fifteen years there</w:t>
      </w:r>
      <w:r w:rsidR="003F619D" w:rsidRPr="00D418DE">
        <w:rPr>
          <w:rFonts w:ascii="Book Antiqua" w:hAnsi="Book Antiqua" w:cs="Times New Roman"/>
        </w:rPr>
        <w:t xml:space="preserve">, </w:t>
      </w:r>
      <w:r w:rsidR="000051C0" w:rsidRPr="00D418DE">
        <w:rPr>
          <w:rFonts w:ascii="Book Antiqua" w:hAnsi="Book Antiqua" w:cs="Times New Roman"/>
        </w:rPr>
        <w:t>until he retired in beginning of 2008.</w:t>
      </w:r>
      <w:r w:rsidR="00505258" w:rsidRPr="00D418DE">
        <w:rPr>
          <w:rFonts w:ascii="Book Antiqua" w:hAnsi="Book Antiqua" w:cs="Times New Roman"/>
        </w:rPr>
        <w:t xml:space="preserve"> </w:t>
      </w:r>
      <w:r w:rsidR="00EE6722">
        <w:rPr>
          <w:rFonts w:ascii="Book Antiqua" w:hAnsi="Book Antiqua" w:cs="Times New Roman"/>
        </w:rPr>
        <w:t>W</w:t>
      </w:r>
      <w:r w:rsidR="000051C0" w:rsidRPr="00D418DE">
        <w:rPr>
          <w:rFonts w:ascii="Book Antiqua" w:hAnsi="Book Antiqua" w:cs="Times New Roman"/>
        </w:rPr>
        <w:t>e had a good relationship.</w:t>
      </w:r>
      <w:r w:rsidR="00505258" w:rsidRPr="00D418DE">
        <w:rPr>
          <w:rFonts w:ascii="Book Antiqua" w:hAnsi="Book Antiqua" w:cs="Times New Roman"/>
        </w:rPr>
        <w:t xml:space="preserve"> </w:t>
      </w:r>
      <w:r w:rsidR="003F619D" w:rsidRPr="00D418DE">
        <w:rPr>
          <w:rFonts w:ascii="Book Antiqua" w:hAnsi="Book Antiqua" w:cs="Times New Roman"/>
        </w:rPr>
        <w:t>We were t</w:t>
      </w:r>
      <w:r w:rsidR="000051C0" w:rsidRPr="00D418DE">
        <w:rPr>
          <w:rFonts w:ascii="Book Antiqua" w:hAnsi="Book Antiqua" w:cs="Times New Roman"/>
        </w:rPr>
        <w:t>wo very different people</w:t>
      </w:r>
      <w:r w:rsidR="003F619D" w:rsidRPr="00D418DE">
        <w:rPr>
          <w:rFonts w:ascii="Book Antiqua" w:hAnsi="Book Antiqua" w:cs="Times New Roman"/>
        </w:rPr>
        <w:t>, but</w:t>
      </w:r>
      <w:r w:rsidR="000051C0" w:rsidRPr="00D418DE">
        <w:rPr>
          <w:rFonts w:ascii="Book Antiqua" w:hAnsi="Book Antiqua" w:cs="Times New Roman"/>
        </w:rPr>
        <w:t xml:space="preserve"> we had a good working relationship and a good friendship.</w:t>
      </w:r>
    </w:p>
    <w:p w14:paraId="571E22F0"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7F5D68DF" w14:textId="1F114FC0"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Pr="00D418DE">
        <w:rPr>
          <w:rFonts w:ascii="Book Antiqua" w:hAnsi="Book Antiqua" w:cs="Times New Roman"/>
        </w:rPr>
        <w:tab/>
      </w:r>
      <w:r w:rsidR="000051C0" w:rsidRPr="00D418DE">
        <w:rPr>
          <w:rFonts w:ascii="Book Antiqua" w:hAnsi="Book Antiqua" w:cs="Times New Roman"/>
        </w:rPr>
        <w:t xml:space="preserve">What would you say were the strengths of the </w:t>
      </w:r>
      <w:r w:rsidR="000051C0" w:rsidRPr="00D418DE">
        <w:rPr>
          <w:rFonts w:ascii="Book Antiqua" w:hAnsi="Book Antiqua" w:cs="Times New Roman"/>
          <w:i/>
          <w:iCs/>
        </w:rPr>
        <w:t>Eagle</w:t>
      </w:r>
      <w:r w:rsidR="000051C0" w:rsidRPr="00D418DE">
        <w:rPr>
          <w:rFonts w:ascii="Book Antiqua" w:hAnsi="Book Antiqua" w:cs="Times New Roman"/>
        </w:rPr>
        <w:t xml:space="preserve"> during this time?</w:t>
      </w:r>
    </w:p>
    <w:p w14:paraId="3A2F2675"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673394D0" w14:textId="369F48FF" w:rsidR="00E02FF0" w:rsidRPr="00D418DE" w:rsidRDefault="00C92F16" w:rsidP="00145C57">
      <w:pPr>
        <w:spacing w:after="160" w:line="240" w:lineRule="auto"/>
        <w:ind w:left="2160" w:right="144" w:hanging="1170"/>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Pr="00D418DE">
        <w:rPr>
          <w:rFonts w:ascii="Book Antiqua" w:hAnsi="Book Antiqua" w:cs="Times New Roman"/>
        </w:rPr>
        <w:tab/>
      </w:r>
      <w:r w:rsidR="000051C0" w:rsidRPr="00D418DE">
        <w:rPr>
          <w:rFonts w:ascii="Book Antiqua" w:hAnsi="Book Antiqua" w:cs="Times New Roman"/>
        </w:rPr>
        <w:t>Community news coverage was especially important</w:t>
      </w:r>
      <w:r w:rsidR="003F619D" w:rsidRPr="00D418DE">
        <w:rPr>
          <w:rFonts w:ascii="Book Antiqua" w:hAnsi="Book Antiqua" w:cs="Times New Roman"/>
        </w:rPr>
        <w:t xml:space="preserve">, and </w:t>
      </w:r>
      <w:r w:rsidR="000051C0" w:rsidRPr="00D418DE">
        <w:rPr>
          <w:rFonts w:ascii="Book Antiqua" w:hAnsi="Book Antiqua" w:cs="Times New Roman"/>
        </w:rPr>
        <w:t>we were really good at it.</w:t>
      </w:r>
      <w:r w:rsidR="00505258" w:rsidRPr="00D418DE">
        <w:rPr>
          <w:rFonts w:ascii="Book Antiqua" w:hAnsi="Book Antiqua" w:cs="Times New Roman"/>
        </w:rPr>
        <w:t xml:space="preserve"> </w:t>
      </w:r>
      <w:r w:rsidR="000051C0" w:rsidRPr="00D418DE">
        <w:rPr>
          <w:rFonts w:ascii="Book Antiqua" w:hAnsi="Book Antiqua" w:cs="Times New Roman"/>
        </w:rPr>
        <w:t>We focused on local news</w:t>
      </w:r>
      <w:r w:rsidR="003F619D" w:rsidRPr="00D418DE">
        <w:rPr>
          <w:rFonts w:ascii="Book Antiqua" w:hAnsi="Book Antiqua" w:cs="Times New Roman"/>
        </w:rPr>
        <w:t>, e</w:t>
      </w:r>
      <w:r w:rsidR="000051C0" w:rsidRPr="00D418DE">
        <w:rPr>
          <w:rFonts w:ascii="Book Antiqua" w:hAnsi="Book Antiqua" w:cs="Times New Roman"/>
        </w:rPr>
        <w:t>specially during that time when Chuck and I got involved.</w:t>
      </w:r>
      <w:r w:rsidR="00505258" w:rsidRPr="00D418DE">
        <w:rPr>
          <w:rFonts w:ascii="Book Antiqua" w:hAnsi="Book Antiqua" w:cs="Times New Roman"/>
        </w:rPr>
        <w:t xml:space="preserve"> </w:t>
      </w:r>
      <w:r w:rsidR="000051C0" w:rsidRPr="00D418DE">
        <w:rPr>
          <w:rFonts w:ascii="Book Antiqua" w:hAnsi="Book Antiqua" w:cs="Times New Roman"/>
        </w:rPr>
        <w:t>I mean, not that they didn</w:t>
      </w:r>
      <w:r w:rsidR="00AE4444">
        <w:rPr>
          <w:rFonts w:ascii="Book Antiqua" w:hAnsi="Book Antiqua" w:cs="Times New Roman"/>
        </w:rPr>
        <w:t>’</w:t>
      </w:r>
      <w:r w:rsidR="000051C0" w:rsidRPr="00D418DE">
        <w:rPr>
          <w:rFonts w:ascii="Book Antiqua" w:hAnsi="Book Antiqua" w:cs="Times New Roman"/>
        </w:rPr>
        <w:t>t do local news before.</w:t>
      </w:r>
      <w:r w:rsidR="00505258" w:rsidRPr="00D418DE">
        <w:rPr>
          <w:rFonts w:ascii="Book Antiqua" w:hAnsi="Book Antiqua" w:cs="Times New Roman"/>
        </w:rPr>
        <w:t xml:space="preserve"> </w:t>
      </w:r>
      <w:r w:rsidR="000051C0" w:rsidRPr="00D418DE">
        <w:rPr>
          <w:rFonts w:ascii="Book Antiqua" w:hAnsi="Book Antiqua" w:cs="Times New Roman"/>
        </w:rPr>
        <w:t>But some of the older newspapers, you</w:t>
      </w:r>
      <w:r w:rsidR="00AE4444">
        <w:rPr>
          <w:rFonts w:ascii="Book Antiqua" w:hAnsi="Book Antiqua" w:cs="Times New Roman"/>
        </w:rPr>
        <w:t>’</w:t>
      </w:r>
      <w:r w:rsidR="000051C0" w:rsidRPr="00D418DE">
        <w:rPr>
          <w:rFonts w:ascii="Book Antiqua" w:hAnsi="Book Antiqua" w:cs="Times New Roman"/>
        </w:rPr>
        <w:t>d pick up the pages of</w:t>
      </w:r>
      <w:r w:rsidR="004E3C40" w:rsidRPr="00D418DE">
        <w:rPr>
          <w:rFonts w:ascii="Book Antiqua" w:hAnsi="Book Antiqua" w:cs="Times New Roman"/>
        </w:rPr>
        <w:t xml:space="preserve"> </w:t>
      </w:r>
      <w:r w:rsidR="000051C0" w:rsidRPr="00D418DE">
        <w:rPr>
          <w:rFonts w:ascii="Book Antiqua" w:hAnsi="Book Antiqua" w:cs="Times New Roman"/>
        </w:rPr>
        <w:t xml:space="preserve">the paper and going back into the </w:t>
      </w:r>
      <w:r w:rsidR="00AE4444">
        <w:rPr>
          <w:rFonts w:ascii="Book Antiqua" w:hAnsi="Book Antiqua" w:cs="Times New Roman"/>
        </w:rPr>
        <w:t>‘</w:t>
      </w:r>
      <w:r w:rsidR="000051C0" w:rsidRPr="00D418DE">
        <w:rPr>
          <w:rFonts w:ascii="Book Antiqua" w:hAnsi="Book Antiqua" w:cs="Times New Roman"/>
        </w:rPr>
        <w:t xml:space="preserve">30s, </w:t>
      </w:r>
      <w:r w:rsidR="00AE4444">
        <w:rPr>
          <w:rFonts w:ascii="Book Antiqua" w:hAnsi="Book Antiqua" w:cs="Times New Roman"/>
        </w:rPr>
        <w:t>‘</w:t>
      </w:r>
      <w:r w:rsidR="000051C0" w:rsidRPr="00D418DE">
        <w:rPr>
          <w:rFonts w:ascii="Book Antiqua" w:hAnsi="Book Antiqua" w:cs="Times New Roman"/>
        </w:rPr>
        <w:t xml:space="preserve">40s, and </w:t>
      </w:r>
      <w:r w:rsidR="00AE4444">
        <w:rPr>
          <w:rFonts w:ascii="Book Antiqua" w:hAnsi="Book Antiqua" w:cs="Times New Roman"/>
        </w:rPr>
        <w:t>‘</w:t>
      </w:r>
      <w:r w:rsidR="000051C0" w:rsidRPr="00D418DE">
        <w:rPr>
          <w:rFonts w:ascii="Book Antiqua" w:hAnsi="Book Antiqua" w:cs="Times New Roman"/>
        </w:rPr>
        <w:t>50s, a lot of times they were getting into wire coverage</w:t>
      </w:r>
      <w:r w:rsidR="00D53A92" w:rsidRPr="00D418DE">
        <w:rPr>
          <w:rFonts w:ascii="Book Antiqua" w:hAnsi="Book Antiqua" w:cs="Times New Roman"/>
        </w:rPr>
        <w:t>,</w:t>
      </w:r>
      <w:r w:rsidR="000051C0" w:rsidRPr="00D418DE">
        <w:rPr>
          <w:rFonts w:ascii="Book Antiqua" w:hAnsi="Book Antiqua" w:cs="Times New Roman"/>
        </w:rPr>
        <w:t xml:space="preserve"> a lot more national things.</w:t>
      </w:r>
      <w:r w:rsidR="00505258" w:rsidRPr="00D418DE">
        <w:rPr>
          <w:rFonts w:ascii="Book Antiqua" w:hAnsi="Book Antiqua" w:cs="Times New Roman"/>
        </w:rPr>
        <w:t xml:space="preserve"> </w:t>
      </w:r>
      <w:r w:rsidR="000051C0" w:rsidRPr="00D418DE">
        <w:rPr>
          <w:rFonts w:ascii="Book Antiqua" w:hAnsi="Book Antiqua" w:cs="Times New Roman"/>
        </w:rPr>
        <w:t>We were focusing a lot more at that time on local news.</w:t>
      </w:r>
      <w:r w:rsidR="00505258" w:rsidRPr="00D418DE">
        <w:rPr>
          <w:rFonts w:ascii="Book Antiqua" w:hAnsi="Book Antiqua" w:cs="Times New Roman"/>
        </w:rPr>
        <w:t xml:space="preserve"> </w:t>
      </w:r>
      <w:r w:rsidR="000051C0" w:rsidRPr="00D418DE">
        <w:rPr>
          <w:rFonts w:ascii="Book Antiqua" w:hAnsi="Book Antiqua" w:cs="Times New Roman"/>
        </w:rPr>
        <w:t>So, that that was a big part of it.</w:t>
      </w:r>
      <w:r w:rsidR="00505258" w:rsidRPr="00D418DE">
        <w:rPr>
          <w:rFonts w:ascii="Book Antiqua" w:hAnsi="Book Antiqua" w:cs="Times New Roman"/>
        </w:rPr>
        <w:t xml:space="preserve"> </w:t>
      </w:r>
      <w:r w:rsidR="000051C0" w:rsidRPr="00D418DE">
        <w:rPr>
          <w:rFonts w:ascii="Book Antiqua" w:hAnsi="Book Antiqua" w:cs="Times New Roman"/>
        </w:rPr>
        <w:t>That was a big strength of the paper.</w:t>
      </w:r>
    </w:p>
    <w:p w14:paraId="3DE3251B"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70040687" w14:textId="4A905CFE"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Pr="00D418DE">
        <w:rPr>
          <w:rFonts w:ascii="Book Antiqua" w:hAnsi="Book Antiqua" w:cs="Times New Roman"/>
        </w:rPr>
        <w:tab/>
      </w:r>
      <w:r w:rsidR="000051C0" w:rsidRPr="00D418DE">
        <w:rPr>
          <w:rFonts w:ascii="Book Antiqua" w:hAnsi="Book Antiqua" w:cs="Times New Roman"/>
        </w:rPr>
        <w:t>How big was the newsroom?</w:t>
      </w:r>
    </w:p>
    <w:p w14:paraId="4E13450A"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36C30CED" w14:textId="6002707D"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Pr="00D418DE">
        <w:rPr>
          <w:rFonts w:ascii="Book Antiqua" w:hAnsi="Book Antiqua" w:cs="Times New Roman"/>
        </w:rPr>
        <w:tab/>
      </w:r>
      <w:r w:rsidR="000051C0" w:rsidRPr="00D418DE">
        <w:rPr>
          <w:rFonts w:ascii="Book Antiqua" w:hAnsi="Book Antiqua" w:cs="Times New Roman"/>
        </w:rPr>
        <w:t>Now, we</w:t>
      </w:r>
      <w:r w:rsidR="00AE4444">
        <w:rPr>
          <w:rFonts w:ascii="Book Antiqua" w:hAnsi="Book Antiqua" w:cs="Times New Roman"/>
        </w:rPr>
        <w:t>’</w:t>
      </w:r>
      <w:r w:rsidR="000051C0" w:rsidRPr="00D418DE">
        <w:rPr>
          <w:rFonts w:ascii="Book Antiqua" w:hAnsi="Book Antiqua" w:cs="Times New Roman"/>
        </w:rPr>
        <w:t>re going back to the early part of when Chuck and I started to work together.</w:t>
      </w:r>
      <w:r w:rsidR="00505258" w:rsidRPr="00D418DE">
        <w:rPr>
          <w:rFonts w:ascii="Book Antiqua" w:hAnsi="Book Antiqua" w:cs="Times New Roman"/>
        </w:rPr>
        <w:t xml:space="preserve"> </w:t>
      </w:r>
      <w:r w:rsidR="000051C0" w:rsidRPr="00D418DE">
        <w:rPr>
          <w:rFonts w:ascii="Book Antiqua" w:hAnsi="Book Antiqua" w:cs="Times New Roman"/>
        </w:rPr>
        <w:t>We had anywhere from 110 to 120 people in the newsroom.</w:t>
      </w:r>
      <w:r w:rsidR="00505258" w:rsidRPr="00D418DE">
        <w:rPr>
          <w:rFonts w:ascii="Book Antiqua" w:hAnsi="Book Antiqua" w:cs="Times New Roman"/>
        </w:rPr>
        <w:t xml:space="preserve"> </w:t>
      </w:r>
      <w:r w:rsidR="003F619D" w:rsidRPr="00D418DE">
        <w:rPr>
          <w:rFonts w:ascii="Book Antiqua" w:hAnsi="Book Antiqua" w:cs="Times New Roman"/>
        </w:rPr>
        <w:t>I</w:t>
      </w:r>
      <w:r w:rsidR="000051C0" w:rsidRPr="00D418DE">
        <w:rPr>
          <w:rFonts w:ascii="Book Antiqua" w:hAnsi="Book Antiqua" w:cs="Times New Roman"/>
        </w:rPr>
        <w:t>t</w:t>
      </w:r>
      <w:r w:rsidR="00EE6722">
        <w:rPr>
          <w:rFonts w:ascii="Book Antiqua" w:hAnsi="Book Antiqua" w:cs="Times New Roman"/>
        </w:rPr>
        <w:t xml:space="preserve"> wa</w:t>
      </w:r>
      <w:r w:rsidR="000051C0" w:rsidRPr="00D418DE">
        <w:rPr>
          <w:rFonts w:ascii="Book Antiqua" w:hAnsi="Book Antiqua" w:cs="Times New Roman"/>
        </w:rPr>
        <w:t xml:space="preserve">s a </w:t>
      </w:r>
      <w:r w:rsidR="004E3C40" w:rsidRPr="00D418DE">
        <w:rPr>
          <w:rFonts w:ascii="Book Antiqua" w:hAnsi="Book Antiqua" w:cs="Times New Roman"/>
        </w:rPr>
        <w:t>good-sized</w:t>
      </w:r>
      <w:r w:rsidR="000051C0" w:rsidRPr="00D418DE">
        <w:rPr>
          <w:rFonts w:ascii="Book Antiqua" w:hAnsi="Book Antiqua" w:cs="Times New Roman"/>
        </w:rPr>
        <w:t xml:space="preserve"> newsroom.</w:t>
      </w:r>
      <w:r w:rsidR="00505258" w:rsidRPr="00D418DE">
        <w:rPr>
          <w:rFonts w:ascii="Book Antiqua" w:hAnsi="Book Antiqua" w:cs="Times New Roman"/>
        </w:rPr>
        <w:t xml:space="preserve"> </w:t>
      </w:r>
      <w:r w:rsidR="000051C0" w:rsidRPr="00D418DE">
        <w:rPr>
          <w:rFonts w:ascii="Book Antiqua" w:hAnsi="Book Antiqua" w:cs="Times New Roman"/>
        </w:rPr>
        <w:t>It wasn</w:t>
      </w:r>
      <w:r w:rsidR="00AE4444">
        <w:rPr>
          <w:rFonts w:ascii="Book Antiqua" w:hAnsi="Book Antiqua" w:cs="Times New Roman"/>
        </w:rPr>
        <w:t>’</w:t>
      </w:r>
      <w:r w:rsidR="000051C0" w:rsidRPr="00D418DE">
        <w:rPr>
          <w:rFonts w:ascii="Book Antiqua" w:hAnsi="Book Antiqua" w:cs="Times New Roman"/>
        </w:rPr>
        <w:t>t on par with Philadelphia or Pittsburgh</w:t>
      </w:r>
      <w:r w:rsidR="00183F1E" w:rsidRPr="00D418DE">
        <w:rPr>
          <w:rFonts w:ascii="Book Antiqua" w:hAnsi="Book Antiqua" w:cs="Times New Roman"/>
        </w:rPr>
        <w:t>,</w:t>
      </w:r>
      <w:r w:rsidR="00D53A92" w:rsidRPr="00D418DE">
        <w:rPr>
          <w:rFonts w:ascii="Book Antiqua" w:hAnsi="Book Antiqua" w:cs="Times New Roman"/>
        </w:rPr>
        <w:t xml:space="preserve"> </w:t>
      </w:r>
      <w:r w:rsidR="00EE6722">
        <w:rPr>
          <w:rFonts w:ascii="Book Antiqua" w:hAnsi="Book Antiqua" w:cs="Times New Roman"/>
        </w:rPr>
        <w:t>but</w:t>
      </w:r>
      <w:r w:rsidR="000051C0" w:rsidRPr="00D418DE">
        <w:rPr>
          <w:rFonts w:ascii="Book Antiqua" w:hAnsi="Book Antiqua" w:cs="Times New Roman"/>
        </w:rPr>
        <w:t xml:space="preserve"> we always considered ourselves like the minor leagues.</w:t>
      </w:r>
      <w:r w:rsidR="00505258" w:rsidRPr="00D418DE">
        <w:rPr>
          <w:rFonts w:ascii="Book Antiqua" w:hAnsi="Book Antiqua" w:cs="Times New Roman"/>
        </w:rPr>
        <w:t xml:space="preserve"> </w:t>
      </w:r>
      <w:r w:rsidR="000051C0" w:rsidRPr="00D418DE">
        <w:rPr>
          <w:rFonts w:ascii="Book Antiqua" w:hAnsi="Book Antiqua" w:cs="Times New Roman"/>
        </w:rPr>
        <w:t>You had the major leagues, like the big newspapers.</w:t>
      </w:r>
      <w:r w:rsidR="00505258" w:rsidRPr="00D418DE">
        <w:rPr>
          <w:rFonts w:ascii="Book Antiqua" w:hAnsi="Book Antiqua" w:cs="Times New Roman"/>
        </w:rPr>
        <w:t xml:space="preserve"> </w:t>
      </w:r>
      <w:r w:rsidR="000051C0" w:rsidRPr="00D418DE">
        <w:rPr>
          <w:rFonts w:ascii="Book Antiqua" w:hAnsi="Book Antiqua" w:cs="Times New Roman"/>
        </w:rPr>
        <w:t>And we sort of the minor leagues that</w:t>
      </w:r>
      <w:r w:rsidR="002F2408">
        <w:rPr>
          <w:rFonts w:ascii="Book Antiqua" w:hAnsi="Book Antiqua" w:cs="Times New Roman"/>
        </w:rPr>
        <w:t xml:space="preserve"> </w:t>
      </w:r>
      <w:r w:rsidR="000051C0" w:rsidRPr="00D418DE">
        <w:rPr>
          <w:rFonts w:ascii="Book Antiqua" w:hAnsi="Book Antiqua" w:cs="Times New Roman"/>
        </w:rPr>
        <w:t xml:space="preserve">people could work </w:t>
      </w:r>
      <w:r w:rsidR="002F2408">
        <w:rPr>
          <w:rFonts w:ascii="Book Antiqua" w:hAnsi="Book Antiqua" w:cs="Times New Roman"/>
        </w:rPr>
        <w:t>a</w:t>
      </w:r>
      <w:r w:rsidR="000051C0" w:rsidRPr="00D418DE">
        <w:rPr>
          <w:rFonts w:ascii="Book Antiqua" w:hAnsi="Book Antiqua" w:cs="Times New Roman"/>
        </w:rPr>
        <w:t>t for a couple years and move on to something bigger.</w:t>
      </w:r>
      <w:r w:rsidR="00505258" w:rsidRPr="00D418DE">
        <w:rPr>
          <w:rFonts w:ascii="Book Antiqua" w:hAnsi="Book Antiqua" w:cs="Times New Roman"/>
        </w:rPr>
        <w:t xml:space="preserve"> </w:t>
      </w:r>
      <w:r w:rsidR="000051C0" w:rsidRPr="00D418DE">
        <w:rPr>
          <w:rFonts w:ascii="Book Antiqua" w:hAnsi="Book Antiqua" w:cs="Times New Roman"/>
        </w:rPr>
        <w:t>And a number of people did too.</w:t>
      </w:r>
      <w:r w:rsidR="00505258" w:rsidRPr="00D418DE">
        <w:rPr>
          <w:rFonts w:ascii="Book Antiqua" w:hAnsi="Book Antiqua" w:cs="Times New Roman"/>
        </w:rPr>
        <w:t xml:space="preserve"> </w:t>
      </w:r>
      <w:r w:rsidR="000051C0" w:rsidRPr="00D418DE">
        <w:rPr>
          <w:rFonts w:ascii="Book Antiqua" w:hAnsi="Book Antiqua" w:cs="Times New Roman"/>
        </w:rPr>
        <w:t>But</w:t>
      </w:r>
      <w:r w:rsidR="00183F1E" w:rsidRPr="00D418DE">
        <w:rPr>
          <w:rFonts w:ascii="Book Antiqua" w:hAnsi="Book Antiqua" w:cs="Times New Roman"/>
        </w:rPr>
        <w:t xml:space="preserve"> </w:t>
      </w:r>
      <w:r w:rsidR="000051C0" w:rsidRPr="00D418DE">
        <w:rPr>
          <w:rFonts w:ascii="Book Antiqua" w:hAnsi="Book Antiqua" w:cs="Times New Roman"/>
        </w:rPr>
        <w:t>we still did some really good work.</w:t>
      </w:r>
    </w:p>
    <w:p w14:paraId="544C6E5E"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385C4399" w14:textId="4C4B3933"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Pr="00D418DE">
        <w:rPr>
          <w:rFonts w:ascii="Book Antiqua" w:hAnsi="Book Antiqua" w:cs="Times New Roman"/>
        </w:rPr>
        <w:tab/>
      </w:r>
      <w:r w:rsidR="000051C0" w:rsidRPr="00D418DE">
        <w:rPr>
          <w:rFonts w:ascii="Book Antiqua" w:hAnsi="Book Antiqua" w:cs="Times New Roman"/>
        </w:rPr>
        <w:t>What do you recall are some of the most important or interesting stories that you all covered?</w:t>
      </w:r>
    </w:p>
    <w:p w14:paraId="1332EEE8"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2403FD32" w14:textId="2B480E74" w:rsidR="00D53A92"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lastRenderedPageBreak/>
        <w:t>Deitz:</w:t>
      </w:r>
      <w:r w:rsidR="000051C0" w:rsidRPr="00D418DE">
        <w:rPr>
          <w:rFonts w:ascii="Book Antiqua" w:hAnsi="Book Antiqua" w:cs="Times New Roman"/>
        </w:rPr>
        <w:t xml:space="preserve">  </w:t>
      </w:r>
      <w:r w:rsidRPr="00D418DE">
        <w:rPr>
          <w:rFonts w:ascii="Book Antiqua" w:hAnsi="Book Antiqua" w:cs="Times New Roman"/>
        </w:rPr>
        <w:tab/>
      </w:r>
      <w:r w:rsidR="000051C0" w:rsidRPr="00D418DE">
        <w:rPr>
          <w:rFonts w:ascii="Book Antiqua" w:hAnsi="Book Antiqua" w:cs="Times New Roman"/>
        </w:rPr>
        <w:t>So, I became editor in 2008 when Chuck retired.</w:t>
      </w:r>
      <w:r w:rsidR="00505258" w:rsidRPr="00D418DE">
        <w:rPr>
          <w:rFonts w:ascii="Book Antiqua" w:hAnsi="Book Antiqua" w:cs="Times New Roman"/>
        </w:rPr>
        <w:t xml:space="preserve"> </w:t>
      </w:r>
      <w:r w:rsidR="000051C0" w:rsidRPr="00D418DE">
        <w:rPr>
          <w:rFonts w:ascii="Book Antiqua" w:hAnsi="Book Antiqua" w:cs="Times New Roman"/>
        </w:rPr>
        <w:t>And we did a lot of really neat things.</w:t>
      </w:r>
      <w:r w:rsidR="00505258" w:rsidRPr="00D418DE">
        <w:rPr>
          <w:rFonts w:ascii="Book Antiqua" w:hAnsi="Book Antiqua" w:cs="Times New Roman"/>
        </w:rPr>
        <w:t xml:space="preserve"> </w:t>
      </w:r>
      <w:r w:rsidR="000051C0" w:rsidRPr="00D418DE">
        <w:rPr>
          <w:rFonts w:ascii="Book Antiqua" w:hAnsi="Book Antiqua" w:cs="Times New Roman"/>
        </w:rPr>
        <w:t>At that time</w:t>
      </w:r>
      <w:r w:rsidR="00183F1E" w:rsidRPr="00D418DE">
        <w:rPr>
          <w:rFonts w:ascii="Book Antiqua" w:hAnsi="Book Antiqua" w:cs="Times New Roman"/>
        </w:rPr>
        <w:t xml:space="preserve"> </w:t>
      </w:r>
      <w:r w:rsidR="000051C0" w:rsidRPr="00D418DE">
        <w:rPr>
          <w:rFonts w:ascii="Book Antiqua" w:hAnsi="Book Antiqua" w:cs="Times New Roman"/>
        </w:rPr>
        <w:t>there was a lot of crime in Reading</w:t>
      </w:r>
      <w:r w:rsidR="00183F1E" w:rsidRPr="00D418DE">
        <w:rPr>
          <w:rFonts w:ascii="Book Antiqua" w:hAnsi="Book Antiqua" w:cs="Times New Roman"/>
        </w:rPr>
        <w:t>; t</w:t>
      </w:r>
      <w:r w:rsidR="000051C0" w:rsidRPr="00D418DE">
        <w:rPr>
          <w:rFonts w:ascii="Book Antiqua" w:hAnsi="Book Antiqua" w:cs="Times New Roman"/>
        </w:rPr>
        <w:t>here still is.</w:t>
      </w:r>
      <w:r w:rsidR="00505258" w:rsidRPr="00D418DE">
        <w:rPr>
          <w:rFonts w:ascii="Book Antiqua" w:hAnsi="Book Antiqua" w:cs="Times New Roman"/>
        </w:rPr>
        <w:t xml:space="preserve"> </w:t>
      </w:r>
      <w:r w:rsidR="000051C0" w:rsidRPr="00D418DE">
        <w:rPr>
          <w:rFonts w:ascii="Book Antiqua" w:hAnsi="Book Antiqua" w:cs="Times New Roman"/>
        </w:rPr>
        <w:t>But we covered a lot of the crime.</w:t>
      </w:r>
      <w:r w:rsidR="00505258" w:rsidRPr="00D418DE">
        <w:rPr>
          <w:rFonts w:ascii="Book Antiqua" w:hAnsi="Book Antiqua" w:cs="Times New Roman"/>
        </w:rPr>
        <w:t xml:space="preserve"> </w:t>
      </w:r>
      <w:r w:rsidR="000051C0" w:rsidRPr="00D418DE">
        <w:rPr>
          <w:rFonts w:ascii="Book Antiqua" w:hAnsi="Book Antiqua" w:cs="Times New Roman"/>
        </w:rPr>
        <w:t>We did a series on cold cases and murder</w:t>
      </w:r>
      <w:r w:rsidR="002F2408">
        <w:rPr>
          <w:rFonts w:ascii="Book Antiqua" w:hAnsi="Book Antiqua" w:cs="Times New Roman"/>
        </w:rPr>
        <w:t>s</w:t>
      </w:r>
      <w:r w:rsidR="000051C0" w:rsidRPr="00D418DE">
        <w:rPr>
          <w:rFonts w:ascii="Book Antiqua" w:hAnsi="Book Antiqua" w:cs="Times New Roman"/>
        </w:rPr>
        <w:t xml:space="preserve"> that had gone cold.</w:t>
      </w:r>
      <w:r w:rsidR="00505258" w:rsidRPr="00D418DE">
        <w:rPr>
          <w:rFonts w:ascii="Book Antiqua" w:hAnsi="Book Antiqua" w:cs="Times New Roman"/>
        </w:rPr>
        <w:t xml:space="preserve"> </w:t>
      </w:r>
      <w:r w:rsidR="000051C0" w:rsidRPr="00D418DE">
        <w:rPr>
          <w:rFonts w:ascii="Book Antiqua" w:hAnsi="Book Antiqua" w:cs="Times New Roman"/>
        </w:rPr>
        <w:t>We did a lot of coverage of the heroin crisis.</w:t>
      </w:r>
      <w:r w:rsidR="00505258" w:rsidRPr="00D418DE">
        <w:rPr>
          <w:rFonts w:ascii="Book Antiqua" w:hAnsi="Book Antiqua" w:cs="Times New Roman"/>
        </w:rPr>
        <w:t xml:space="preserve"> </w:t>
      </w:r>
      <w:r w:rsidR="000051C0" w:rsidRPr="00D418DE">
        <w:rPr>
          <w:rFonts w:ascii="Book Antiqua" w:hAnsi="Book Antiqua" w:cs="Times New Roman"/>
        </w:rPr>
        <w:t>And this is in the 2008 to 2018, about a decade in there.</w:t>
      </w:r>
      <w:r w:rsidR="00505258" w:rsidRPr="00D418DE">
        <w:rPr>
          <w:rFonts w:ascii="Book Antiqua" w:hAnsi="Book Antiqua" w:cs="Times New Roman"/>
        </w:rPr>
        <w:t xml:space="preserve"> </w:t>
      </w:r>
      <w:r w:rsidR="000051C0" w:rsidRPr="00D418DE">
        <w:rPr>
          <w:rFonts w:ascii="Book Antiqua" w:hAnsi="Book Antiqua" w:cs="Times New Roman"/>
        </w:rPr>
        <w:t>And then we did an extensive package on lead contamination in the soil.</w:t>
      </w:r>
      <w:r w:rsidR="00505258" w:rsidRPr="00D418DE">
        <w:rPr>
          <w:rFonts w:ascii="Book Antiqua" w:hAnsi="Book Antiqua" w:cs="Times New Roman"/>
        </w:rPr>
        <w:t xml:space="preserve"> </w:t>
      </w:r>
      <w:r w:rsidR="000051C0" w:rsidRPr="00D418DE">
        <w:rPr>
          <w:rFonts w:ascii="Book Antiqua" w:hAnsi="Book Antiqua" w:cs="Times New Roman"/>
        </w:rPr>
        <w:t>We did a series on nursing home care.</w:t>
      </w:r>
      <w:r w:rsidR="00505258" w:rsidRPr="00D418DE">
        <w:rPr>
          <w:rFonts w:ascii="Book Antiqua" w:hAnsi="Book Antiqua" w:cs="Times New Roman"/>
        </w:rPr>
        <w:t xml:space="preserve"> </w:t>
      </w:r>
      <w:r w:rsidR="00D53A92" w:rsidRPr="00D418DE">
        <w:rPr>
          <w:rFonts w:ascii="Book Antiqua" w:hAnsi="Book Antiqua" w:cs="Times New Roman"/>
        </w:rPr>
        <w:t xml:space="preserve">We did </w:t>
      </w:r>
      <w:r w:rsidR="000051C0" w:rsidRPr="00D418DE">
        <w:rPr>
          <w:rFonts w:ascii="Book Antiqua" w:hAnsi="Book Antiqua" w:cs="Times New Roman"/>
        </w:rPr>
        <w:t>an extensive one-year coverage of a hospice patient.</w:t>
      </w:r>
      <w:r w:rsidR="00505258" w:rsidRPr="00D418DE">
        <w:rPr>
          <w:rFonts w:ascii="Book Antiqua" w:hAnsi="Book Antiqua" w:cs="Times New Roman"/>
        </w:rPr>
        <w:t xml:space="preserve"> </w:t>
      </w:r>
      <w:r w:rsidR="000051C0" w:rsidRPr="00D418DE">
        <w:rPr>
          <w:rFonts w:ascii="Book Antiqua" w:hAnsi="Book Antiqua" w:cs="Times New Roman"/>
        </w:rPr>
        <w:t>We did a full-season coverage of the ins and outs of a high school football team in the Reading school district.</w:t>
      </w:r>
      <w:r w:rsidR="00505258" w:rsidRPr="00D418DE">
        <w:rPr>
          <w:rFonts w:ascii="Book Antiqua" w:hAnsi="Book Antiqua" w:cs="Times New Roman"/>
        </w:rPr>
        <w:t xml:space="preserve"> </w:t>
      </w:r>
      <w:r w:rsidR="000051C0" w:rsidRPr="00D418DE">
        <w:rPr>
          <w:rFonts w:ascii="Book Antiqua" w:hAnsi="Book Antiqua" w:cs="Times New Roman"/>
        </w:rPr>
        <w:t>We did a series on civility, which I was very proud of.</w:t>
      </w:r>
      <w:r w:rsidR="00505258" w:rsidRPr="00D418DE">
        <w:rPr>
          <w:rFonts w:ascii="Book Antiqua" w:hAnsi="Book Antiqua" w:cs="Times New Roman"/>
        </w:rPr>
        <w:t xml:space="preserve"> </w:t>
      </w:r>
      <w:r w:rsidR="000051C0" w:rsidRPr="00D418DE">
        <w:rPr>
          <w:rFonts w:ascii="Book Antiqua" w:hAnsi="Book Antiqua" w:cs="Times New Roman"/>
        </w:rPr>
        <w:t>We did a lot of coverage on suicide and the prevention of it.</w:t>
      </w:r>
    </w:p>
    <w:p w14:paraId="676B1A83" w14:textId="48152282" w:rsidR="00183F1E" w:rsidRPr="00D418DE" w:rsidRDefault="00505258" w:rsidP="00D53A92">
      <w:pPr>
        <w:spacing w:after="160" w:line="240" w:lineRule="auto"/>
        <w:ind w:left="2347" w:right="144" w:hanging="1339"/>
        <w:contextualSpacing/>
        <w:rPr>
          <w:rFonts w:ascii="Book Antiqua" w:hAnsi="Book Antiqua" w:cs="Times New Roman"/>
        </w:rPr>
      </w:pPr>
      <w:r w:rsidRPr="00D418DE">
        <w:rPr>
          <w:rFonts w:ascii="Book Antiqua" w:hAnsi="Book Antiqua" w:cs="Times New Roman"/>
        </w:rPr>
        <w:t xml:space="preserve"> </w:t>
      </w:r>
    </w:p>
    <w:p w14:paraId="6BD82822" w14:textId="665E21DD" w:rsidR="00E02FF0" w:rsidRPr="00D418DE" w:rsidRDefault="000051C0" w:rsidP="00464984">
      <w:pPr>
        <w:spacing w:after="160" w:line="240" w:lineRule="auto"/>
        <w:ind w:left="2160" w:right="144"/>
        <w:contextualSpacing/>
        <w:rPr>
          <w:rFonts w:ascii="Book Antiqua" w:hAnsi="Book Antiqua" w:cs="Times New Roman"/>
        </w:rPr>
      </w:pPr>
      <w:r w:rsidRPr="00D418DE">
        <w:rPr>
          <w:rFonts w:ascii="Book Antiqua" w:hAnsi="Book Antiqua" w:cs="Times New Roman"/>
        </w:rPr>
        <w:t>And of course, we covered 9/11.</w:t>
      </w:r>
      <w:r w:rsidR="00505258" w:rsidRPr="00D418DE">
        <w:rPr>
          <w:rFonts w:ascii="Book Antiqua" w:hAnsi="Book Antiqua" w:cs="Times New Roman"/>
        </w:rPr>
        <w:t xml:space="preserve"> </w:t>
      </w:r>
      <w:r w:rsidRPr="00D418DE">
        <w:rPr>
          <w:rFonts w:ascii="Book Antiqua" w:hAnsi="Book Antiqua" w:cs="Times New Roman"/>
        </w:rPr>
        <w:t>Chuck was still there at the time when 9/11 occurred.</w:t>
      </w:r>
      <w:r w:rsidR="00505258" w:rsidRPr="00D418DE">
        <w:rPr>
          <w:rFonts w:ascii="Book Antiqua" w:hAnsi="Book Antiqua" w:cs="Times New Roman"/>
        </w:rPr>
        <w:t xml:space="preserve"> </w:t>
      </w:r>
      <w:r w:rsidRPr="00D418DE">
        <w:rPr>
          <w:rFonts w:ascii="Book Antiqua" w:hAnsi="Book Antiqua" w:cs="Times New Roman"/>
        </w:rPr>
        <w:t>But the irony of that for me was that they used to have a retreat that they</w:t>
      </w:r>
      <w:r w:rsidR="00AE4444">
        <w:rPr>
          <w:rFonts w:ascii="Book Antiqua" w:hAnsi="Book Antiqua" w:cs="Times New Roman"/>
        </w:rPr>
        <w:t>’</w:t>
      </w:r>
      <w:r w:rsidRPr="00D418DE">
        <w:rPr>
          <w:rFonts w:ascii="Book Antiqua" w:hAnsi="Book Antiqua" w:cs="Times New Roman"/>
        </w:rPr>
        <w:t>d take the top people from all the departments up to a cabin in the Poconos.</w:t>
      </w:r>
      <w:r w:rsidR="00505258" w:rsidRPr="00D418DE">
        <w:rPr>
          <w:rFonts w:ascii="Book Antiqua" w:hAnsi="Book Antiqua" w:cs="Times New Roman"/>
        </w:rPr>
        <w:t xml:space="preserve"> </w:t>
      </w:r>
      <w:r w:rsidR="00D53A92" w:rsidRPr="00D418DE">
        <w:rPr>
          <w:rFonts w:ascii="Book Antiqua" w:hAnsi="Book Antiqua" w:cs="Times New Roman"/>
        </w:rPr>
        <w:t>It was a lodge with a big lake and</w:t>
      </w:r>
      <w:r w:rsidRPr="00D418DE">
        <w:rPr>
          <w:rFonts w:ascii="Book Antiqua" w:hAnsi="Book Antiqua" w:cs="Times New Roman"/>
        </w:rPr>
        <w:t xml:space="preserve"> they </w:t>
      </w:r>
      <w:r w:rsidR="00D53A92" w:rsidRPr="00D418DE">
        <w:rPr>
          <w:rFonts w:ascii="Book Antiqua" w:hAnsi="Book Antiqua" w:cs="Times New Roman"/>
        </w:rPr>
        <w:t xml:space="preserve">would </w:t>
      </w:r>
      <w:r w:rsidRPr="00D418DE">
        <w:rPr>
          <w:rFonts w:ascii="Book Antiqua" w:hAnsi="Book Antiqua" w:cs="Times New Roman"/>
        </w:rPr>
        <w:t>take them up for a couple days to this lodge.</w:t>
      </w:r>
      <w:r w:rsidR="00505258" w:rsidRPr="00D418DE">
        <w:rPr>
          <w:rFonts w:ascii="Book Antiqua" w:hAnsi="Book Antiqua" w:cs="Times New Roman"/>
        </w:rPr>
        <w:t xml:space="preserve"> </w:t>
      </w:r>
      <w:r w:rsidRPr="00D418DE">
        <w:rPr>
          <w:rFonts w:ascii="Book Antiqua" w:hAnsi="Book Antiqua" w:cs="Times New Roman"/>
        </w:rPr>
        <w:t>And they went up on the night before 9/11.</w:t>
      </w:r>
      <w:r w:rsidR="00505258" w:rsidRPr="00D418DE">
        <w:rPr>
          <w:rFonts w:ascii="Book Antiqua" w:hAnsi="Book Antiqua" w:cs="Times New Roman"/>
        </w:rPr>
        <w:t xml:space="preserve"> </w:t>
      </w:r>
      <w:r w:rsidR="00D53A92" w:rsidRPr="00D418DE">
        <w:rPr>
          <w:rFonts w:ascii="Book Antiqua" w:hAnsi="Book Antiqua" w:cs="Times New Roman"/>
        </w:rPr>
        <w:t>A</w:t>
      </w:r>
      <w:r w:rsidRPr="00D418DE">
        <w:rPr>
          <w:rFonts w:ascii="Book Antiqua" w:hAnsi="Book Antiqua" w:cs="Times New Roman"/>
        </w:rPr>
        <w:t>ll the top executives of the paper were at this lodge and 9/11 hit that morning.</w:t>
      </w:r>
      <w:r w:rsidR="00505258" w:rsidRPr="00D418DE">
        <w:rPr>
          <w:rFonts w:ascii="Book Antiqua" w:hAnsi="Book Antiqua" w:cs="Times New Roman"/>
        </w:rPr>
        <w:t xml:space="preserve"> </w:t>
      </w:r>
      <w:r w:rsidRPr="00D418DE">
        <w:rPr>
          <w:rFonts w:ascii="Book Antiqua" w:hAnsi="Book Antiqua" w:cs="Times New Roman"/>
        </w:rPr>
        <w:t>I was the senior member of the newsroom when that happened.</w:t>
      </w:r>
      <w:r w:rsidR="00505258" w:rsidRPr="00D418DE">
        <w:rPr>
          <w:rFonts w:ascii="Book Antiqua" w:hAnsi="Book Antiqua" w:cs="Times New Roman"/>
        </w:rPr>
        <w:t xml:space="preserve"> </w:t>
      </w:r>
      <w:r w:rsidRPr="00D418DE">
        <w:rPr>
          <w:rFonts w:ascii="Book Antiqua" w:hAnsi="Book Antiqua" w:cs="Times New Roman"/>
        </w:rPr>
        <w:t>So</w:t>
      </w:r>
      <w:r w:rsidR="004E3C40" w:rsidRPr="00D418DE">
        <w:rPr>
          <w:rFonts w:ascii="Book Antiqua" w:hAnsi="Book Antiqua" w:cs="Times New Roman"/>
        </w:rPr>
        <w:t>,</w:t>
      </w:r>
      <w:r w:rsidRPr="00D418DE">
        <w:rPr>
          <w:rFonts w:ascii="Book Antiqua" w:hAnsi="Book Antiqua" w:cs="Times New Roman"/>
        </w:rPr>
        <w:t xml:space="preserve"> I got the opportunity to initiate and lead the early coverage of that.</w:t>
      </w:r>
    </w:p>
    <w:p w14:paraId="6DD9A9AB" w14:textId="77777777" w:rsidR="00D53A92" w:rsidRPr="00D418DE" w:rsidRDefault="00D53A92" w:rsidP="00D53A92">
      <w:pPr>
        <w:spacing w:after="160" w:line="240" w:lineRule="auto"/>
        <w:ind w:left="2347" w:right="144"/>
        <w:contextualSpacing/>
        <w:rPr>
          <w:rFonts w:ascii="Book Antiqua" w:hAnsi="Book Antiqua" w:cs="Times New Roman"/>
        </w:rPr>
      </w:pPr>
    </w:p>
    <w:p w14:paraId="141B7934" w14:textId="772FBBB2"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Pr="00D418DE">
        <w:rPr>
          <w:rFonts w:ascii="Book Antiqua" w:hAnsi="Book Antiqua" w:cs="Times New Roman"/>
        </w:rPr>
        <w:tab/>
      </w:r>
      <w:r w:rsidR="000051C0" w:rsidRPr="00D418DE">
        <w:rPr>
          <w:rFonts w:ascii="Book Antiqua" w:hAnsi="Book Antiqua" w:cs="Times New Roman"/>
        </w:rPr>
        <w:t>What a story.</w:t>
      </w:r>
      <w:r w:rsidR="00505258" w:rsidRPr="00D418DE">
        <w:rPr>
          <w:rFonts w:ascii="Book Antiqua" w:hAnsi="Book Antiqua" w:cs="Times New Roman"/>
        </w:rPr>
        <w:t xml:space="preserve"> </w:t>
      </w:r>
      <w:r w:rsidR="000051C0" w:rsidRPr="00D418DE">
        <w:rPr>
          <w:rFonts w:ascii="Book Antiqua" w:hAnsi="Book Antiqua" w:cs="Times New Roman"/>
        </w:rPr>
        <w:t>So, you all took some really sort of deep dives into subjects?</w:t>
      </w:r>
    </w:p>
    <w:p w14:paraId="524EFA29"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782B3635" w14:textId="4CE0ED36"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We did.</w:t>
      </w:r>
      <w:r w:rsidR="00505258" w:rsidRPr="00D418DE">
        <w:rPr>
          <w:rFonts w:ascii="Book Antiqua" w:hAnsi="Book Antiqua" w:cs="Times New Roman"/>
        </w:rPr>
        <w:t xml:space="preserve"> </w:t>
      </w:r>
      <w:r w:rsidR="000051C0" w:rsidRPr="00D418DE">
        <w:rPr>
          <w:rFonts w:ascii="Book Antiqua" w:hAnsi="Book Antiqua" w:cs="Times New Roman"/>
        </w:rPr>
        <w:t>Yeah.</w:t>
      </w:r>
    </w:p>
    <w:p w14:paraId="3ADFC63F"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08039C18" w14:textId="7D4081F0"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Why did you think that was important?</w:t>
      </w:r>
    </w:p>
    <w:p w14:paraId="35C52013"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05F0A104" w14:textId="50A4DB90" w:rsidR="00970384"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I think it</w:t>
      </w:r>
      <w:r w:rsidR="00AE4444">
        <w:rPr>
          <w:rFonts w:ascii="Book Antiqua" w:hAnsi="Book Antiqua" w:cs="Times New Roman"/>
        </w:rPr>
        <w:t>’</w:t>
      </w:r>
      <w:r w:rsidR="000051C0" w:rsidRPr="00D418DE">
        <w:rPr>
          <w:rFonts w:ascii="Book Antiqua" w:hAnsi="Book Antiqua" w:cs="Times New Roman"/>
        </w:rPr>
        <w:t>s important that we continue</w:t>
      </w:r>
      <w:r w:rsidR="002F2408">
        <w:rPr>
          <w:rFonts w:ascii="Book Antiqua" w:hAnsi="Book Antiqua" w:cs="Times New Roman"/>
        </w:rPr>
        <w:t>d</w:t>
      </w:r>
      <w:r w:rsidR="000051C0" w:rsidRPr="00D418DE">
        <w:rPr>
          <w:rFonts w:ascii="Book Antiqua" w:hAnsi="Book Antiqua" w:cs="Times New Roman"/>
        </w:rPr>
        <w:t xml:space="preserve"> to do things to improve the community and make better quality of life for people</w:t>
      </w:r>
      <w:r w:rsidR="00183F1E" w:rsidRPr="00D418DE">
        <w:rPr>
          <w:rFonts w:ascii="Book Antiqua" w:hAnsi="Book Antiqua" w:cs="Times New Roman"/>
        </w:rPr>
        <w:t>, m</w:t>
      </w:r>
      <w:r w:rsidR="000051C0" w:rsidRPr="00D418DE">
        <w:rPr>
          <w:rFonts w:ascii="Book Antiqua" w:hAnsi="Book Antiqua" w:cs="Times New Roman"/>
        </w:rPr>
        <w:t>ake people aware of things that were going on in the community and in the region around them.</w:t>
      </w:r>
      <w:r w:rsidR="00505258" w:rsidRPr="00D418DE">
        <w:rPr>
          <w:rFonts w:ascii="Book Antiqua" w:hAnsi="Book Antiqua" w:cs="Times New Roman"/>
        </w:rPr>
        <w:t xml:space="preserve"> </w:t>
      </w:r>
      <w:r w:rsidR="000051C0" w:rsidRPr="00D418DE">
        <w:rPr>
          <w:rFonts w:ascii="Book Antiqua" w:hAnsi="Book Antiqua" w:cs="Times New Roman"/>
        </w:rPr>
        <w:t>People needed to know those things.</w:t>
      </w:r>
    </w:p>
    <w:p w14:paraId="666C53CA"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74E4332B" w14:textId="05DAFD4F" w:rsidR="00E02FF0" w:rsidRPr="00D418DE" w:rsidRDefault="00970384"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 xml:space="preserve">Risley:  </w:t>
      </w:r>
      <w:r w:rsidRPr="00D418DE">
        <w:rPr>
          <w:rFonts w:ascii="Book Antiqua" w:hAnsi="Book Antiqua" w:cs="Times New Roman"/>
        </w:rPr>
        <w:tab/>
      </w:r>
      <w:r w:rsidR="00183F1E" w:rsidRPr="00D418DE">
        <w:rPr>
          <w:rFonts w:ascii="Book Antiqua" w:hAnsi="Book Antiqua" w:cs="Times New Roman"/>
        </w:rPr>
        <w:t>W</w:t>
      </w:r>
      <w:r w:rsidRPr="00D418DE">
        <w:rPr>
          <w:rFonts w:ascii="Book Antiqua" w:hAnsi="Book Antiqua" w:cs="Times New Roman"/>
        </w:rPr>
        <w:t>hat was Reading like during that time, as a city and as a community?</w:t>
      </w:r>
    </w:p>
    <w:p w14:paraId="64D752E2"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33939486" w14:textId="77777777" w:rsidR="00D53A92"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00E42E2C" w:rsidRPr="00D418DE">
        <w:rPr>
          <w:rFonts w:ascii="Book Antiqua" w:hAnsi="Book Antiqua" w:cs="Times New Roman"/>
        </w:rPr>
        <w:tab/>
      </w:r>
      <w:r w:rsidR="00183F1E" w:rsidRPr="00D418DE">
        <w:rPr>
          <w:rFonts w:ascii="Book Antiqua" w:hAnsi="Book Antiqua" w:cs="Times New Roman"/>
        </w:rPr>
        <w:t>D</w:t>
      </w:r>
      <w:r w:rsidR="000051C0" w:rsidRPr="00D418DE">
        <w:rPr>
          <w:rFonts w:ascii="Book Antiqua" w:hAnsi="Book Antiqua" w:cs="Times New Roman"/>
        </w:rPr>
        <w:t>uring what time?</w:t>
      </w:r>
    </w:p>
    <w:p w14:paraId="0E1C8C5C" w14:textId="3FB5AC26" w:rsidR="00E02FF0" w:rsidRPr="00D418DE" w:rsidRDefault="000051C0" w:rsidP="00D53A92">
      <w:pPr>
        <w:spacing w:after="160" w:line="240" w:lineRule="auto"/>
        <w:ind w:left="2347" w:right="144" w:hanging="1339"/>
        <w:contextualSpacing/>
        <w:rPr>
          <w:rFonts w:ascii="Book Antiqua" w:hAnsi="Book Antiqua" w:cs="Times New Roman"/>
        </w:rPr>
      </w:pPr>
      <w:r w:rsidRPr="00D418DE">
        <w:rPr>
          <w:rFonts w:ascii="Book Antiqua" w:hAnsi="Book Antiqua" w:cs="Times New Roman"/>
        </w:rPr>
        <w:t xml:space="preserve"> </w:t>
      </w:r>
    </w:p>
    <w:p w14:paraId="49C3975B" w14:textId="1F674034"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Well</w:t>
      </w:r>
      <w:r w:rsidR="00970384" w:rsidRPr="00D418DE">
        <w:rPr>
          <w:rFonts w:ascii="Book Antiqua" w:hAnsi="Book Antiqua" w:cs="Times New Roman"/>
        </w:rPr>
        <w:t>,</w:t>
      </w:r>
      <w:r w:rsidR="000051C0" w:rsidRPr="00D418DE">
        <w:rPr>
          <w:rFonts w:ascii="Book Antiqua" w:hAnsi="Book Antiqua" w:cs="Times New Roman"/>
        </w:rPr>
        <w:t xml:space="preserve"> throughout your career, but especially when you were editor.</w:t>
      </w:r>
    </w:p>
    <w:p w14:paraId="379A14FB"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3CD191DA" w14:textId="66E45506"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The neat thing about Reading when I first moved here was, it was a pretty big city, but there</w:t>
      </w:r>
      <w:r w:rsidR="00AE4444">
        <w:rPr>
          <w:rFonts w:ascii="Book Antiqua" w:hAnsi="Book Antiqua" w:cs="Times New Roman"/>
        </w:rPr>
        <w:t>’</w:t>
      </w:r>
      <w:r w:rsidR="000051C0" w:rsidRPr="00D418DE">
        <w:rPr>
          <w:rFonts w:ascii="Book Antiqua" w:hAnsi="Book Antiqua" w:cs="Times New Roman"/>
        </w:rPr>
        <w:t>s a lot of neat rural areas around Berks County.</w:t>
      </w:r>
      <w:r w:rsidR="00505258" w:rsidRPr="00D418DE">
        <w:rPr>
          <w:rFonts w:ascii="Book Antiqua" w:hAnsi="Book Antiqua" w:cs="Times New Roman"/>
        </w:rPr>
        <w:t xml:space="preserve"> </w:t>
      </w:r>
      <w:r w:rsidR="000051C0" w:rsidRPr="00D418DE">
        <w:rPr>
          <w:rFonts w:ascii="Book Antiqua" w:hAnsi="Book Antiqua" w:cs="Times New Roman"/>
        </w:rPr>
        <w:t>Berks County is a beautiful place.</w:t>
      </w:r>
      <w:r w:rsidR="00505258" w:rsidRPr="00D418DE">
        <w:rPr>
          <w:rFonts w:ascii="Book Antiqua" w:hAnsi="Book Antiqua" w:cs="Times New Roman"/>
        </w:rPr>
        <w:t xml:space="preserve"> </w:t>
      </w:r>
      <w:r w:rsidR="000051C0" w:rsidRPr="00D418DE">
        <w:rPr>
          <w:rFonts w:ascii="Book Antiqua" w:hAnsi="Book Antiqua" w:cs="Times New Roman"/>
        </w:rPr>
        <w:t>There</w:t>
      </w:r>
      <w:r w:rsidR="00AE4444">
        <w:rPr>
          <w:rFonts w:ascii="Book Antiqua" w:hAnsi="Book Antiqua" w:cs="Times New Roman"/>
        </w:rPr>
        <w:t>’</w:t>
      </w:r>
      <w:r w:rsidR="000051C0" w:rsidRPr="00D418DE">
        <w:rPr>
          <w:rFonts w:ascii="Book Antiqua" w:hAnsi="Book Antiqua" w:cs="Times New Roman"/>
        </w:rPr>
        <w:t>s a lot around here.</w:t>
      </w:r>
      <w:r w:rsidR="00505258" w:rsidRPr="00D418DE">
        <w:rPr>
          <w:rFonts w:ascii="Book Antiqua" w:hAnsi="Book Antiqua" w:cs="Times New Roman"/>
        </w:rPr>
        <w:t xml:space="preserve"> </w:t>
      </w:r>
      <w:r w:rsidR="000051C0" w:rsidRPr="00D418DE">
        <w:rPr>
          <w:rFonts w:ascii="Book Antiqua" w:hAnsi="Book Antiqua" w:cs="Times New Roman"/>
        </w:rPr>
        <w:t>It was a great place to live and raise a family.</w:t>
      </w:r>
      <w:r w:rsidR="00505258" w:rsidRPr="00D418DE">
        <w:rPr>
          <w:rFonts w:ascii="Book Antiqua" w:hAnsi="Book Antiqua" w:cs="Times New Roman"/>
        </w:rPr>
        <w:t xml:space="preserve"> </w:t>
      </w:r>
      <w:r w:rsidR="000051C0" w:rsidRPr="00D418DE">
        <w:rPr>
          <w:rFonts w:ascii="Book Antiqua" w:hAnsi="Book Antiqua" w:cs="Times New Roman"/>
        </w:rPr>
        <w:t>Reading, the city of Re</w:t>
      </w:r>
      <w:r w:rsidR="00970384" w:rsidRPr="00D418DE">
        <w:rPr>
          <w:rFonts w:ascii="Book Antiqua" w:hAnsi="Book Antiqua" w:cs="Times New Roman"/>
        </w:rPr>
        <w:t>a</w:t>
      </w:r>
      <w:r w:rsidR="000051C0" w:rsidRPr="00D418DE">
        <w:rPr>
          <w:rFonts w:ascii="Book Antiqua" w:hAnsi="Book Antiqua" w:cs="Times New Roman"/>
        </w:rPr>
        <w:t>ding, has had its problems.</w:t>
      </w:r>
      <w:r w:rsidR="00505258" w:rsidRPr="00D418DE">
        <w:rPr>
          <w:rFonts w:ascii="Book Antiqua" w:hAnsi="Book Antiqua" w:cs="Times New Roman"/>
        </w:rPr>
        <w:t xml:space="preserve"> </w:t>
      </w:r>
      <w:r w:rsidR="000051C0" w:rsidRPr="00D418DE">
        <w:rPr>
          <w:rFonts w:ascii="Book Antiqua" w:hAnsi="Book Antiqua" w:cs="Times New Roman"/>
        </w:rPr>
        <w:t>There</w:t>
      </w:r>
      <w:r w:rsidR="00AE4444">
        <w:rPr>
          <w:rFonts w:ascii="Book Antiqua" w:hAnsi="Book Antiqua" w:cs="Times New Roman"/>
        </w:rPr>
        <w:t>’</w:t>
      </w:r>
      <w:r w:rsidR="000051C0" w:rsidRPr="00D418DE">
        <w:rPr>
          <w:rFonts w:ascii="Book Antiqua" w:hAnsi="Book Antiqua" w:cs="Times New Roman"/>
        </w:rPr>
        <w:t>s a lot of poverty there.</w:t>
      </w:r>
      <w:r w:rsidR="00505258" w:rsidRPr="00D418DE">
        <w:rPr>
          <w:rFonts w:ascii="Book Antiqua" w:hAnsi="Book Antiqua" w:cs="Times New Roman"/>
        </w:rPr>
        <w:t xml:space="preserve"> </w:t>
      </w:r>
      <w:r w:rsidR="000051C0" w:rsidRPr="00D418DE">
        <w:rPr>
          <w:rFonts w:ascii="Book Antiqua" w:hAnsi="Book Antiqua" w:cs="Times New Roman"/>
        </w:rPr>
        <w:t>There</w:t>
      </w:r>
      <w:r w:rsidR="00AE4444">
        <w:rPr>
          <w:rFonts w:ascii="Book Antiqua" w:hAnsi="Book Antiqua" w:cs="Times New Roman"/>
        </w:rPr>
        <w:t>’</w:t>
      </w:r>
      <w:r w:rsidR="000051C0" w:rsidRPr="00D418DE">
        <w:rPr>
          <w:rFonts w:ascii="Book Antiqua" w:hAnsi="Book Antiqua" w:cs="Times New Roman"/>
        </w:rPr>
        <w:t>s been a lot of crime there</w:t>
      </w:r>
      <w:r w:rsidR="00183F1E" w:rsidRPr="00D418DE">
        <w:rPr>
          <w:rFonts w:ascii="Book Antiqua" w:hAnsi="Book Antiqua" w:cs="Times New Roman"/>
        </w:rPr>
        <w:t>, a</w:t>
      </w:r>
      <w:r w:rsidR="000051C0" w:rsidRPr="00D418DE">
        <w:rPr>
          <w:rFonts w:ascii="Book Antiqua" w:hAnsi="Book Antiqua" w:cs="Times New Roman"/>
        </w:rPr>
        <w:t>nd that continued to get worse.</w:t>
      </w:r>
      <w:r w:rsidR="00505258" w:rsidRPr="00D418DE">
        <w:rPr>
          <w:rFonts w:ascii="Book Antiqua" w:hAnsi="Book Antiqua" w:cs="Times New Roman"/>
        </w:rPr>
        <w:t xml:space="preserve"> </w:t>
      </w:r>
      <w:r w:rsidR="000051C0" w:rsidRPr="00D418DE">
        <w:rPr>
          <w:rFonts w:ascii="Book Antiqua" w:hAnsi="Book Antiqua" w:cs="Times New Roman"/>
        </w:rPr>
        <w:t>So</w:t>
      </w:r>
      <w:r w:rsidR="00970384" w:rsidRPr="00D418DE">
        <w:rPr>
          <w:rFonts w:ascii="Book Antiqua" w:hAnsi="Book Antiqua" w:cs="Times New Roman"/>
        </w:rPr>
        <w:t>,</w:t>
      </w:r>
      <w:r w:rsidR="000051C0" w:rsidRPr="00D418DE">
        <w:rPr>
          <w:rFonts w:ascii="Book Antiqua" w:hAnsi="Book Antiqua" w:cs="Times New Roman"/>
        </w:rPr>
        <w:t xml:space="preserve"> it</w:t>
      </w:r>
      <w:r w:rsidR="00AE4444">
        <w:rPr>
          <w:rFonts w:ascii="Book Antiqua" w:hAnsi="Book Antiqua" w:cs="Times New Roman"/>
        </w:rPr>
        <w:t>’</w:t>
      </w:r>
      <w:r w:rsidR="000051C0" w:rsidRPr="00D418DE">
        <w:rPr>
          <w:rFonts w:ascii="Book Antiqua" w:hAnsi="Book Antiqua" w:cs="Times New Roman"/>
        </w:rPr>
        <w:t>s struggling like a lot of cities are.</w:t>
      </w:r>
      <w:r w:rsidR="00505258" w:rsidRPr="00D418DE">
        <w:rPr>
          <w:rFonts w:ascii="Book Antiqua" w:hAnsi="Book Antiqua" w:cs="Times New Roman"/>
        </w:rPr>
        <w:t xml:space="preserve"> </w:t>
      </w:r>
      <w:r w:rsidR="000051C0" w:rsidRPr="00D418DE">
        <w:rPr>
          <w:rFonts w:ascii="Book Antiqua" w:hAnsi="Book Antiqua" w:cs="Times New Roman"/>
        </w:rPr>
        <w:t>A lot of people were moving to the suburbs.</w:t>
      </w:r>
      <w:r w:rsidR="00505258" w:rsidRPr="00D418DE">
        <w:rPr>
          <w:rFonts w:ascii="Book Antiqua" w:hAnsi="Book Antiqua" w:cs="Times New Roman"/>
        </w:rPr>
        <w:t xml:space="preserve"> </w:t>
      </w:r>
      <w:r w:rsidR="00183F1E" w:rsidRPr="00D418DE">
        <w:rPr>
          <w:rFonts w:ascii="Book Antiqua" w:hAnsi="Book Antiqua" w:cs="Times New Roman"/>
        </w:rPr>
        <w:t>T</w:t>
      </w:r>
      <w:r w:rsidR="000051C0" w:rsidRPr="00D418DE">
        <w:rPr>
          <w:rFonts w:ascii="Book Antiqua" w:hAnsi="Book Antiqua" w:cs="Times New Roman"/>
        </w:rPr>
        <w:t>here were people that were moving in from New York and places like that</w:t>
      </w:r>
      <w:r w:rsidR="00183F1E" w:rsidRPr="00D418DE">
        <w:rPr>
          <w:rFonts w:ascii="Book Antiqua" w:hAnsi="Book Antiqua" w:cs="Times New Roman"/>
        </w:rPr>
        <w:t xml:space="preserve"> and</w:t>
      </w:r>
      <w:r w:rsidR="000051C0" w:rsidRPr="00D418DE">
        <w:rPr>
          <w:rFonts w:ascii="Book Antiqua" w:hAnsi="Book Antiqua" w:cs="Times New Roman"/>
        </w:rPr>
        <w:t xml:space="preserve"> a lot of absentee landlords.</w:t>
      </w:r>
      <w:r w:rsidR="00505258" w:rsidRPr="00D418DE">
        <w:rPr>
          <w:rFonts w:ascii="Book Antiqua" w:hAnsi="Book Antiqua" w:cs="Times New Roman"/>
        </w:rPr>
        <w:t xml:space="preserve"> </w:t>
      </w:r>
      <w:r w:rsidR="000051C0" w:rsidRPr="00D418DE">
        <w:rPr>
          <w:rFonts w:ascii="Book Antiqua" w:hAnsi="Book Antiqua" w:cs="Times New Roman"/>
        </w:rPr>
        <w:t>So, there wasn</w:t>
      </w:r>
      <w:r w:rsidR="00AE4444">
        <w:rPr>
          <w:rFonts w:ascii="Book Antiqua" w:hAnsi="Book Antiqua" w:cs="Times New Roman"/>
        </w:rPr>
        <w:t>’</w:t>
      </w:r>
      <w:r w:rsidR="000051C0" w:rsidRPr="00D418DE">
        <w:rPr>
          <w:rFonts w:ascii="Book Antiqua" w:hAnsi="Book Antiqua" w:cs="Times New Roman"/>
        </w:rPr>
        <w:t>t always the pride in the properties that there had been for many, many years.</w:t>
      </w:r>
      <w:r w:rsidR="00505258" w:rsidRPr="00D418DE">
        <w:rPr>
          <w:rFonts w:ascii="Book Antiqua" w:hAnsi="Book Antiqua" w:cs="Times New Roman"/>
        </w:rPr>
        <w:t xml:space="preserve"> </w:t>
      </w:r>
      <w:r w:rsidR="000051C0" w:rsidRPr="00D418DE">
        <w:rPr>
          <w:rFonts w:ascii="Book Antiqua" w:hAnsi="Book Antiqua" w:cs="Times New Roman"/>
        </w:rPr>
        <w:t>And they</w:t>
      </w:r>
      <w:r w:rsidR="00AE4444">
        <w:rPr>
          <w:rFonts w:ascii="Book Antiqua" w:hAnsi="Book Antiqua" w:cs="Times New Roman"/>
        </w:rPr>
        <w:t>’</w:t>
      </w:r>
      <w:r w:rsidR="000051C0" w:rsidRPr="00D418DE">
        <w:rPr>
          <w:rFonts w:ascii="Book Antiqua" w:hAnsi="Book Antiqua" w:cs="Times New Roman"/>
        </w:rPr>
        <w:t>re working very hard to change that.</w:t>
      </w:r>
      <w:r w:rsidR="00505258" w:rsidRPr="00D418DE">
        <w:rPr>
          <w:rFonts w:ascii="Book Antiqua" w:hAnsi="Book Antiqua" w:cs="Times New Roman"/>
        </w:rPr>
        <w:t xml:space="preserve"> </w:t>
      </w:r>
      <w:r w:rsidR="00183F1E" w:rsidRPr="00D418DE">
        <w:rPr>
          <w:rFonts w:ascii="Book Antiqua" w:hAnsi="Book Antiqua" w:cs="Times New Roman"/>
        </w:rPr>
        <w:t>It</w:t>
      </w:r>
      <w:r w:rsidR="00AE4444">
        <w:rPr>
          <w:rFonts w:ascii="Book Antiqua" w:hAnsi="Book Antiqua" w:cs="Times New Roman"/>
        </w:rPr>
        <w:t>’</w:t>
      </w:r>
      <w:r w:rsidR="00183F1E" w:rsidRPr="00D418DE">
        <w:rPr>
          <w:rFonts w:ascii="Book Antiqua" w:hAnsi="Book Antiqua" w:cs="Times New Roman"/>
        </w:rPr>
        <w:t>s</w:t>
      </w:r>
      <w:r w:rsidR="000051C0" w:rsidRPr="00D418DE">
        <w:rPr>
          <w:rFonts w:ascii="Book Antiqua" w:hAnsi="Book Antiqua" w:cs="Times New Roman"/>
        </w:rPr>
        <w:t xml:space="preserve"> become a very diverse community</w:t>
      </w:r>
      <w:r w:rsidR="00183F1E" w:rsidRPr="00D418DE">
        <w:rPr>
          <w:rFonts w:ascii="Book Antiqua" w:hAnsi="Book Antiqua" w:cs="Times New Roman"/>
        </w:rPr>
        <w:t xml:space="preserve">, and there are </w:t>
      </w:r>
      <w:r w:rsidR="000051C0" w:rsidRPr="00D418DE">
        <w:rPr>
          <w:rFonts w:ascii="Book Antiqua" w:hAnsi="Book Antiqua" w:cs="Times New Roman"/>
        </w:rPr>
        <w:t>some real benefits to that.</w:t>
      </w:r>
      <w:r w:rsidR="00505258" w:rsidRPr="00D418DE">
        <w:rPr>
          <w:rFonts w:ascii="Book Antiqua" w:hAnsi="Book Antiqua" w:cs="Times New Roman"/>
        </w:rPr>
        <w:t xml:space="preserve"> </w:t>
      </w:r>
      <w:r w:rsidR="000051C0" w:rsidRPr="00D418DE">
        <w:rPr>
          <w:rFonts w:ascii="Book Antiqua" w:hAnsi="Book Antiqua" w:cs="Times New Roman"/>
        </w:rPr>
        <w:t xml:space="preserve">But there also has been a struggle because a lot of the </w:t>
      </w:r>
      <w:r w:rsidR="000051C0" w:rsidRPr="00D418DE">
        <w:rPr>
          <w:rFonts w:ascii="Book Antiqua" w:hAnsi="Book Antiqua" w:cs="Times New Roman"/>
        </w:rPr>
        <w:lastRenderedPageBreak/>
        <w:t>longtime people that were there aren</w:t>
      </w:r>
      <w:r w:rsidR="00AE4444">
        <w:rPr>
          <w:rFonts w:ascii="Book Antiqua" w:hAnsi="Book Antiqua" w:cs="Times New Roman"/>
        </w:rPr>
        <w:t>’</w:t>
      </w:r>
      <w:r w:rsidR="000051C0" w:rsidRPr="00D418DE">
        <w:rPr>
          <w:rFonts w:ascii="Book Antiqua" w:hAnsi="Book Antiqua" w:cs="Times New Roman"/>
        </w:rPr>
        <w:t>t as tolerant of diversity as the new people that have come in.</w:t>
      </w:r>
      <w:r w:rsidR="00505258" w:rsidRPr="00D418DE">
        <w:rPr>
          <w:rFonts w:ascii="Book Antiqua" w:hAnsi="Book Antiqua" w:cs="Times New Roman"/>
        </w:rPr>
        <w:t xml:space="preserve"> </w:t>
      </w:r>
      <w:r w:rsidR="000051C0" w:rsidRPr="00D418DE">
        <w:rPr>
          <w:rFonts w:ascii="Book Antiqua" w:hAnsi="Book Antiqua" w:cs="Times New Roman"/>
        </w:rPr>
        <w:t>So</w:t>
      </w:r>
      <w:r w:rsidR="00970384" w:rsidRPr="00D418DE">
        <w:rPr>
          <w:rFonts w:ascii="Book Antiqua" w:hAnsi="Book Antiqua" w:cs="Times New Roman"/>
        </w:rPr>
        <w:t>,</w:t>
      </w:r>
      <w:r w:rsidR="003D5CA2">
        <w:rPr>
          <w:rFonts w:ascii="Book Antiqua" w:hAnsi="Book Antiqua" w:cs="Times New Roman"/>
        </w:rPr>
        <w:t xml:space="preserve"> </w:t>
      </w:r>
      <w:r w:rsidR="000051C0" w:rsidRPr="00D418DE">
        <w:rPr>
          <w:rFonts w:ascii="Book Antiqua" w:hAnsi="Book Antiqua" w:cs="Times New Roman"/>
        </w:rPr>
        <w:t>there</w:t>
      </w:r>
      <w:r w:rsidR="00AE4444">
        <w:rPr>
          <w:rFonts w:ascii="Book Antiqua" w:hAnsi="Book Antiqua" w:cs="Times New Roman"/>
        </w:rPr>
        <w:t>’</w:t>
      </w:r>
      <w:r w:rsidR="000051C0" w:rsidRPr="00D418DE">
        <w:rPr>
          <w:rFonts w:ascii="Book Antiqua" w:hAnsi="Book Antiqua" w:cs="Times New Roman"/>
        </w:rPr>
        <w:t>s a couple of different factions, and they</w:t>
      </w:r>
      <w:r w:rsidR="00AE4444">
        <w:rPr>
          <w:rFonts w:ascii="Book Antiqua" w:hAnsi="Book Antiqua" w:cs="Times New Roman"/>
        </w:rPr>
        <w:t>’</w:t>
      </w:r>
      <w:r w:rsidR="000051C0" w:rsidRPr="00D418DE">
        <w:rPr>
          <w:rFonts w:ascii="Book Antiqua" w:hAnsi="Book Antiqua" w:cs="Times New Roman"/>
        </w:rPr>
        <w:t xml:space="preserve">re still working on it. </w:t>
      </w:r>
    </w:p>
    <w:p w14:paraId="2D23BF98"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0502DDCF" w14:textId="0334FF96"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 xml:space="preserve">But there were certainly plenty of stories to cover. </w:t>
      </w:r>
    </w:p>
    <w:p w14:paraId="4F79FEF6"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327F9FF7" w14:textId="147E17AB"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 xml:space="preserve">Oh, yeah. </w:t>
      </w:r>
    </w:p>
    <w:p w14:paraId="16370DEB"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07F8EAB5" w14:textId="056546D9"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00E42E2C" w:rsidRPr="00D418DE">
        <w:rPr>
          <w:rFonts w:ascii="Book Antiqua" w:hAnsi="Book Antiqua" w:cs="Times New Roman"/>
        </w:rPr>
        <w:tab/>
      </w:r>
      <w:r w:rsidR="00183F1E" w:rsidRPr="00D418DE">
        <w:rPr>
          <w:rFonts w:ascii="Book Antiqua" w:hAnsi="Book Antiqua" w:cs="Times New Roman"/>
        </w:rPr>
        <w:t>W</w:t>
      </w:r>
      <w:r w:rsidR="000051C0" w:rsidRPr="00D418DE">
        <w:rPr>
          <w:rFonts w:ascii="Book Antiqua" w:hAnsi="Book Antiqua" w:cs="Times New Roman"/>
        </w:rPr>
        <w:t>hat did you enjoy about the job as editor?</w:t>
      </w:r>
    </w:p>
    <w:p w14:paraId="591DAF16"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0105339B" w14:textId="4553F7C9"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I got to build an excellent staff and newsroom that was able to make a difference in the community.</w:t>
      </w:r>
      <w:r w:rsidR="00505258" w:rsidRPr="00D418DE">
        <w:rPr>
          <w:rFonts w:ascii="Book Antiqua" w:hAnsi="Book Antiqua" w:cs="Times New Roman"/>
        </w:rPr>
        <w:t xml:space="preserve"> </w:t>
      </w:r>
      <w:r w:rsidR="000051C0" w:rsidRPr="00D418DE">
        <w:rPr>
          <w:rFonts w:ascii="Book Antiqua" w:hAnsi="Book Antiqua" w:cs="Times New Roman"/>
        </w:rPr>
        <w:t>We did have an excellent staff.</w:t>
      </w:r>
      <w:r w:rsidR="00505258" w:rsidRPr="00D418DE">
        <w:rPr>
          <w:rFonts w:ascii="Book Antiqua" w:hAnsi="Book Antiqua" w:cs="Times New Roman"/>
        </w:rPr>
        <w:t xml:space="preserve"> </w:t>
      </w:r>
      <w:r w:rsidR="000051C0" w:rsidRPr="00D418DE">
        <w:rPr>
          <w:rFonts w:ascii="Book Antiqua" w:hAnsi="Book Antiqua" w:cs="Times New Roman"/>
        </w:rPr>
        <w:t>It wasn</w:t>
      </w:r>
      <w:r w:rsidR="00AE4444">
        <w:rPr>
          <w:rFonts w:ascii="Book Antiqua" w:hAnsi="Book Antiqua" w:cs="Times New Roman"/>
        </w:rPr>
        <w:t>’</w:t>
      </w:r>
      <w:r w:rsidR="000051C0" w:rsidRPr="00D418DE">
        <w:rPr>
          <w:rFonts w:ascii="Book Antiqua" w:hAnsi="Book Antiqua" w:cs="Times New Roman"/>
        </w:rPr>
        <w:t>t as big as it had been years earlier</w:t>
      </w:r>
      <w:r w:rsidR="00183F1E" w:rsidRPr="00D418DE">
        <w:rPr>
          <w:rFonts w:ascii="Book Antiqua" w:hAnsi="Book Antiqua" w:cs="Times New Roman"/>
        </w:rPr>
        <w:t xml:space="preserve">, </w:t>
      </w:r>
      <w:r w:rsidR="000051C0" w:rsidRPr="00D418DE">
        <w:rPr>
          <w:rFonts w:ascii="Book Antiqua" w:hAnsi="Book Antiqua" w:cs="Times New Roman"/>
        </w:rPr>
        <w:t>probably in the eighty-five to ninety range in the</w:t>
      </w:r>
      <w:r w:rsidR="00E42E2C" w:rsidRPr="00D418DE">
        <w:rPr>
          <w:rFonts w:ascii="Book Antiqua" w:hAnsi="Book Antiqua" w:cs="Times New Roman"/>
        </w:rPr>
        <w:t xml:space="preserve"> </w:t>
      </w:r>
      <w:r w:rsidR="000051C0" w:rsidRPr="00D418DE">
        <w:rPr>
          <w:rFonts w:ascii="Book Antiqua" w:hAnsi="Book Antiqua" w:cs="Times New Roman"/>
        </w:rPr>
        <w:t>newsroom.</w:t>
      </w:r>
      <w:r w:rsidR="00505258" w:rsidRPr="00D418DE">
        <w:rPr>
          <w:rFonts w:ascii="Book Antiqua" w:hAnsi="Book Antiqua" w:cs="Times New Roman"/>
        </w:rPr>
        <w:t xml:space="preserve"> </w:t>
      </w:r>
      <w:r w:rsidR="000051C0" w:rsidRPr="00D418DE">
        <w:rPr>
          <w:rFonts w:ascii="Book Antiqua" w:hAnsi="Book Antiqua" w:cs="Times New Roman"/>
        </w:rPr>
        <w:t>But it was still a good</w:t>
      </w:r>
      <w:r w:rsidR="002F2408">
        <w:rPr>
          <w:rFonts w:ascii="Book Antiqua" w:hAnsi="Book Antiqua" w:cs="Times New Roman"/>
        </w:rPr>
        <w:t>-</w:t>
      </w:r>
      <w:r w:rsidR="000051C0" w:rsidRPr="00D418DE">
        <w:rPr>
          <w:rFonts w:ascii="Book Antiqua" w:hAnsi="Book Antiqua" w:cs="Times New Roman"/>
        </w:rPr>
        <w:t>size newspaper.</w:t>
      </w:r>
      <w:r w:rsidR="00505258" w:rsidRPr="00D418DE">
        <w:rPr>
          <w:rFonts w:ascii="Book Antiqua" w:hAnsi="Book Antiqua" w:cs="Times New Roman"/>
        </w:rPr>
        <w:t xml:space="preserve"> </w:t>
      </w:r>
      <w:r w:rsidR="000051C0" w:rsidRPr="00D418DE">
        <w:rPr>
          <w:rFonts w:ascii="Book Antiqua" w:hAnsi="Book Antiqua" w:cs="Times New Roman"/>
        </w:rPr>
        <w:t>And we were able to put together some really good coverage.</w:t>
      </w:r>
      <w:r w:rsidR="00505258" w:rsidRPr="00D418DE">
        <w:rPr>
          <w:rFonts w:ascii="Book Antiqua" w:hAnsi="Book Antiqua" w:cs="Times New Roman"/>
        </w:rPr>
        <w:t xml:space="preserve"> </w:t>
      </w:r>
      <w:r w:rsidR="000051C0" w:rsidRPr="00D418DE">
        <w:rPr>
          <w:rFonts w:ascii="Book Antiqua" w:hAnsi="Book Antiqua" w:cs="Times New Roman"/>
        </w:rPr>
        <w:t>It was rewarding to be able to pick up the newspaper in the morning and read the work of some of what I consider the best reporters, writers, and photographers in the state.</w:t>
      </w:r>
      <w:r w:rsidR="00505258" w:rsidRPr="00D418DE">
        <w:rPr>
          <w:rFonts w:ascii="Book Antiqua" w:hAnsi="Book Antiqua" w:cs="Times New Roman"/>
        </w:rPr>
        <w:t xml:space="preserve"> </w:t>
      </w:r>
      <w:r w:rsidR="00183F1E" w:rsidRPr="00D418DE">
        <w:rPr>
          <w:rFonts w:ascii="Book Antiqua" w:hAnsi="Book Antiqua" w:cs="Times New Roman"/>
        </w:rPr>
        <w:t>W</w:t>
      </w:r>
      <w:r w:rsidR="000051C0" w:rsidRPr="00D418DE">
        <w:rPr>
          <w:rFonts w:ascii="Book Antiqua" w:hAnsi="Book Antiqua" w:cs="Times New Roman"/>
        </w:rPr>
        <w:t xml:space="preserve">hat I really enjoyed was I got the opportunity to write a weekly column and connect with readers. </w:t>
      </w:r>
    </w:p>
    <w:p w14:paraId="3F99802C" w14:textId="77777777" w:rsidR="00E02FF0" w:rsidRPr="00D418DE" w:rsidRDefault="00E02FF0" w:rsidP="00D53A92">
      <w:pPr>
        <w:spacing w:after="160" w:line="240" w:lineRule="auto"/>
        <w:ind w:left="2347" w:right="144" w:hanging="1339"/>
        <w:contextualSpacing/>
        <w:rPr>
          <w:rFonts w:ascii="Book Antiqua" w:hAnsi="Book Antiqua" w:cs="Times New Roman"/>
        </w:rPr>
      </w:pPr>
    </w:p>
    <w:p w14:paraId="1C1BF6B6" w14:textId="5EDDCB5A"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I want to talk about that in a minute.</w:t>
      </w:r>
      <w:r w:rsidR="00505258" w:rsidRPr="00D418DE">
        <w:rPr>
          <w:rFonts w:ascii="Book Antiqua" w:hAnsi="Book Antiqua" w:cs="Times New Roman"/>
        </w:rPr>
        <w:t xml:space="preserve"> </w:t>
      </w:r>
      <w:r w:rsidR="000051C0" w:rsidRPr="00D418DE">
        <w:rPr>
          <w:rFonts w:ascii="Book Antiqua" w:hAnsi="Book Antiqua" w:cs="Times New Roman"/>
        </w:rPr>
        <w:t xml:space="preserve">What did it mean for the newspapers to be </w:t>
      </w:r>
      <w:r w:rsidR="00E42E2C" w:rsidRPr="00D418DE">
        <w:rPr>
          <w:rFonts w:ascii="Book Antiqua" w:hAnsi="Book Antiqua" w:cs="Times New Roman"/>
        </w:rPr>
        <w:t>locally</w:t>
      </w:r>
      <w:r w:rsidR="00970384" w:rsidRPr="00D418DE">
        <w:rPr>
          <w:rFonts w:ascii="Book Antiqua" w:hAnsi="Book Antiqua" w:cs="Times New Roman"/>
        </w:rPr>
        <w:t xml:space="preserve"> </w:t>
      </w:r>
      <w:r w:rsidR="00E42E2C" w:rsidRPr="00D418DE">
        <w:rPr>
          <w:rFonts w:ascii="Book Antiqua" w:hAnsi="Book Antiqua" w:cs="Times New Roman"/>
        </w:rPr>
        <w:t>owned</w:t>
      </w:r>
      <w:r w:rsidR="000051C0" w:rsidRPr="00D418DE">
        <w:rPr>
          <w:rFonts w:ascii="Book Antiqua" w:hAnsi="Book Antiqua" w:cs="Times New Roman"/>
        </w:rPr>
        <w:t>?</w:t>
      </w:r>
    </w:p>
    <w:p w14:paraId="62D2BA1A"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7A2B2F49" w14:textId="25D5400F"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It was so important at the time.</w:t>
      </w:r>
      <w:r w:rsidR="00505258" w:rsidRPr="00D418DE">
        <w:rPr>
          <w:rFonts w:ascii="Book Antiqua" w:hAnsi="Book Antiqua" w:cs="Times New Roman"/>
        </w:rPr>
        <w:t xml:space="preserve"> </w:t>
      </w:r>
      <w:r w:rsidR="00183F1E" w:rsidRPr="00D418DE">
        <w:rPr>
          <w:rFonts w:ascii="Book Antiqua" w:hAnsi="Book Antiqua" w:cs="Times New Roman"/>
        </w:rPr>
        <w:t xml:space="preserve">The </w:t>
      </w:r>
      <w:r w:rsidR="000051C0" w:rsidRPr="00D418DE">
        <w:rPr>
          <w:rFonts w:ascii="Book Antiqua" w:hAnsi="Book Antiqua" w:cs="Times New Roman"/>
        </w:rPr>
        <w:t>owners lived in the community.</w:t>
      </w:r>
      <w:r w:rsidR="00505258" w:rsidRPr="00D418DE">
        <w:rPr>
          <w:rFonts w:ascii="Book Antiqua" w:hAnsi="Book Antiqua" w:cs="Times New Roman"/>
        </w:rPr>
        <w:t xml:space="preserve"> </w:t>
      </w:r>
      <w:r w:rsidR="000051C0" w:rsidRPr="00D418DE">
        <w:rPr>
          <w:rFonts w:ascii="Book Antiqua" w:hAnsi="Book Antiqua" w:cs="Times New Roman"/>
        </w:rPr>
        <w:t>They were part of it</w:t>
      </w:r>
      <w:r w:rsidR="00183F1E" w:rsidRPr="00D418DE">
        <w:rPr>
          <w:rFonts w:ascii="Book Antiqua" w:hAnsi="Book Antiqua" w:cs="Times New Roman"/>
        </w:rPr>
        <w:t>, t</w:t>
      </w:r>
      <w:r w:rsidR="000051C0" w:rsidRPr="00D418DE">
        <w:rPr>
          <w:rFonts w:ascii="Book Antiqua" w:hAnsi="Book Antiqua" w:cs="Times New Roman"/>
        </w:rPr>
        <w:t>hey were invested in it.</w:t>
      </w:r>
      <w:r w:rsidR="00505258" w:rsidRPr="00D418DE">
        <w:rPr>
          <w:rFonts w:ascii="Book Antiqua" w:hAnsi="Book Antiqua" w:cs="Times New Roman"/>
        </w:rPr>
        <w:t xml:space="preserve"> </w:t>
      </w:r>
      <w:r w:rsidR="000051C0" w:rsidRPr="00D418DE">
        <w:rPr>
          <w:rFonts w:ascii="Book Antiqua" w:hAnsi="Book Antiqua" w:cs="Times New Roman"/>
        </w:rPr>
        <w:t>And they went out into the community and interacted with people.</w:t>
      </w:r>
      <w:r w:rsidR="00505258" w:rsidRPr="00D418DE">
        <w:rPr>
          <w:rFonts w:ascii="Book Antiqua" w:hAnsi="Book Antiqua" w:cs="Times New Roman"/>
        </w:rPr>
        <w:t xml:space="preserve"> </w:t>
      </w:r>
      <w:r w:rsidR="00183F1E" w:rsidRPr="00D418DE">
        <w:rPr>
          <w:rFonts w:ascii="Book Antiqua" w:hAnsi="Book Antiqua" w:cs="Times New Roman"/>
        </w:rPr>
        <w:t>T</w:t>
      </w:r>
      <w:r w:rsidR="000051C0" w:rsidRPr="00D418DE">
        <w:rPr>
          <w:rFonts w:ascii="Book Antiqua" w:hAnsi="Book Antiqua" w:cs="Times New Roman"/>
        </w:rPr>
        <w:t>hey took pride in the community.</w:t>
      </w:r>
      <w:r w:rsidR="00505258" w:rsidRPr="00D418DE">
        <w:rPr>
          <w:rFonts w:ascii="Book Antiqua" w:hAnsi="Book Antiqua" w:cs="Times New Roman"/>
        </w:rPr>
        <w:t xml:space="preserve"> </w:t>
      </w:r>
      <w:r w:rsidR="000051C0" w:rsidRPr="00D418DE">
        <w:rPr>
          <w:rFonts w:ascii="Book Antiqua" w:hAnsi="Book Antiqua" w:cs="Times New Roman"/>
        </w:rPr>
        <w:t>So</w:t>
      </w:r>
      <w:r w:rsidR="00970384" w:rsidRPr="00D418DE">
        <w:rPr>
          <w:rFonts w:ascii="Book Antiqua" w:hAnsi="Book Antiqua" w:cs="Times New Roman"/>
        </w:rPr>
        <w:t xml:space="preserve"> t</w:t>
      </w:r>
      <w:r w:rsidR="000051C0" w:rsidRPr="00D418DE">
        <w:rPr>
          <w:rFonts w:ascii="Book Antiqua" w:hAnsi="Book Antiqua" w:cs="Times New Roman"/>
        </w:rPr>
        <w:t>hat was really important</w:t>
      </w:r>
      <w:r w:rsidR="00183F1E" w:rsidRPr="00D418DE">
        <w:rPr>
          <w:rFonts w:ascii="Book Antiqua" w:hAnsi="Book Antiqua" w:cs="Times New Roman"/>
        </w:rPr>
        <w:t>, a</w:t>
      </w:r>
      <w:r w:rsidR="000051C0" w:rsidRPr="00D418DE">
        <w:rPr>
          <w:rFonts w:ascii="Book Antiqua" w:hAnsi="Book Antiqua" w:cs="Times New Roman"/>
        </w:rPr>
        <w:t>nd it had a long history too, of local ownership.</w:t>
      </w:r>
      <w:r w:rsidR="00505258" w:rsidRPr="00D418DE">
        <w:rPr>
          <w:rFonts w:ascii="Book Antiqua" w:hAnsi="Book Antiqua" w:cs="Times New Roman"/>
        </w:rPr>
        <w:t xml:space="preserve"> </w:t>
      </w:r>
      <w:r w:rsidR="000051C0" w:rsidRPr="00D418DE">
        <w:rPr>
          <w:rFonts w:ascii="Book Antiqua" w:hAnsi="Book Antiqua" w:cs="Times New Roman"/>
        </w:rPr>
        <w:t>It was founded in 1868 by Jesse Hawley, and his descendants continued to run and operate the paper and be involved with it</w:t>
      </w:r>
      <w:r w:rsidR="00D53A92" w:rsidRPr="00D418DE">
        <w:rPr>
          <w:rFonts w:ascii="Book Antiqua" w:hAnsi="Book Antiqua" w:cs="Times New Roman"/>
        </w:rPr>
        <w:t xml:space="preserve">. </w:t>
      </w:r>
      <w:r w:rsidR="000051C0" w:rsidRPr="00D418DE">
        <w:rPr>
          <w:rFonts w:ascii="Book Antiqua" w:hAnsi="Book Antiqua" w:cs="Times New Roman"/>
        </w:rPr>
        <w:t xml:space="preserve">Hawley </w:t>
      </w:r>
      <w:r w:rsidR="0062313C">
        <w:rPr>
          <w:rFonts w:ascii="Book Antiqua" w:hAnsi="Book Antiqua" w:cs="Times New Roman"/>
        </w:rPr>
        <w:t xml:space="preserve">Quier </w:t>
      </w:r>
      <w:r w:rsidR="000051C0" w:rsidRPr="00D418DE">
        <w:rPr>
          <w:rFonts w:ascii="Book Antiqua" w:hAnsi="Book Antiqua" w:cs="Times New Roman"/>
        </w:rPr>
        <w:t>was the publisher before I got there.</w:t>
      </w:r>
      <w:r w:rsidR="00505258" w:rsidRPr="00D418DE">
        <w:rPr>
          <w:rFonts w:ascii="Book Antiqua" w:hAnsi="Book Antiqua" w:cs="Times New Roman"/>
        </w:rPr>
        <w:t xml:space="preserve"> </w:t>
      </w:r>
      <w:r w:rsidR="000051C0" w:rsidRPr="00D418DE">
        <w:rPr>
          <w:rFonts w:ascii="Book Antiqua" w:hAnsi="Book Antiqua" w:cs="Times New Roman"/>
        </w:rPr>
        <w:t xml:space="preserve">But when I was there, Bill Flippin was the </w:t>
      </w:r>
      <w:r w:rsidR="00970384" w:rsidRPr="00D418DE">
        <w:rPr>
          <w:rFonts w:ascii="Book Antiqua" w:hAnsi="Book Antiqua" w:cs="Times New Roman"/>
        </w:rPr>
        <w:t>publisher</w:t>
      </w:r>
      <w:r w:rsidR="00183F1E" w:rsidRPr="00D418DE">
        <w:rPr>
          <w:rFonts w:ascii="Book Antiqua" w:hAnsi="Book Antiqua" w:cs="Times New Roman"/>
        </w:rPr>
        <w:t>. H</w:t>
      </w:r>
      <w:r w:rsidR="000051C0" w:rsidRPr="00D418DE">
        <w:rPr>
          <w:rFonts w:ascii="Book Antiqua" w:hAnsi="Book Antiqua" w:cs="Times New Roman"/>
        </w:rPr>
        <w:t>e live</w:t>
      </w:r>
      <w:r w:rsidR="0062313C">
        <w:rPr>
          <w:rFonts w:ascii="Book Antiqua" w:hAnsi="Book Antiqua" w:cs="Times New Roman"/>
        </w:rPr>
        <w:t>d</w:t>
      </w:r>
      <w:r w:rsidR="000051C0" w:rsidRPr="00D418DE">
        <w:rPr>
          <w:rFonts w:ascii="Book Antiqua" w:hAnsi="Book Antiqua" w:cs="Times New Roman"/>
        </w:rPr>
        <w:t xml:space="preserve"> in the area and he still does.</w:t>
      </w:r>
      <w:r w:rsidR="00505258" w:rsidRPr="00D418DE">
        <w:rPr>
          <w:rFonts w:ascii="Book Antiqua" w:hAnsi="Book Antiqua" w:cs="Times New Roman"/>
        </w:rPr>
        <w:t xml:space="preserve"> </w:t>
      </w:r>
      <w:r w:rsidR="000051C0" w:rsidRPr="00D418DE">
        <w:rPr>
          <w:rFonts w:ascii="Book Antiqua" w:hAnsi="Book Antiqua" w:cs="Times New Roman"/>
        </w:rPr>
        <w:t>He was involved and in there every day and being part of the community.</w:t>
      </w:r>
      <w:r w:rsidR="00505258" w:rsidRPr="00D418DE">
        <w:rPr>
          <w:rFonts w:ascii="Book Antiqua" w:hAnsi="Book Antiqua" w:cs="Times New Roman"/>
        </w:rPr>
        <w:t xml:space="preserve"> </w:t>
      </w:r>
      <w:r w:rsidR="000051C0" w:rsidRPr="00D418DE">
        <w:rPr>
          <w:rFonts w:ascii="Book Antiqua" w:hAnsi="Book Antiqua" w:cs="Times New Roman"/>
        </w:rPr>
        <w:t>And it wasn</w:t>
      </w:r>
      <w:r w:rsidR="00AE4444">
        <w:rPr>
          <w:rFonts w:ascii="Book Antiqua" w:hAnsi="Book Antiqua" w:cs="Times New Roman"/>
        </w:rPr>
        <w:t>’</w:t>
      </w:r>
      <w:r w:rsidR="000051C0" w:rsidRPr="00D418DE">
        <w:rPr>
          <w:rFonts w:ascii="Book Antiqua" w:hAnsi="Book Antiqua" w:cs="Times New Roman"/>
        </w:rPr>
        <w:t>t like they just came in and gave you some orders and didn</w:t>
      </w:r>
      <w:r w:rsidR="00AE4444">
        <w:rPr>
          <w:rFonts w:ascii="Book Antiqua" w:hAnsi="Book Antiqua" w:cs="Times New Roman"/>
        </w:rPr>
        <w:t>’</w:t>
      </w:r>
      <w:r w:rsidR="000051C0" w:rsidRPr="00D418DE">
        <w:rPr>
          <w:rFonts w:ascii="Book Antiqua" w:hAnsi="Book Antiqua" w:cs="Times New Roman"/>
        </w:rPr>
        <w:t>t pay attention.</w:t>
      </w:r>
      <w:r w:rsidR="00505258" w:rsidRPr="00D418DE">
        <w:rPr>
          <w:rFonts w:ascii="Book Antiqua" w:hAnsi="Book Antiqua" w:cs="Times New Roman"/>
        </w:rPr>
        <w:t xml:space="preserve"> </w:t>
      </w:r>
      <w:r w:rsidR="00F621A9" w:rsidRPr="00D418DE">
        <w:rPr>
          <w:rFonts w:ascii="Book Antiqua" w:hAnsi="Book Antiqua" w:cs="Times New Roman"/>
        </w:rPr>
        <w:t>A</w:t>
      </w:r>
      <w:r w:rsidR="000051C0" w:rsidRPr="00D418DE">
        <w:rPr>
          <w:rFonts w:ascii="Book Antiqua" w:hAnsi="Book Antiqua" w:cs="Times New Roman"/>
        </w:rPr>
        <w:t>fter I became editor, I spent a good bit of my time in an office in the executive suite.</w:t>
      </w:r>
      <w:r w:rsidR="00505258" w:rsidRPr="00D418DE">
        <w:rPr>
          <w:rFonts w:ascii="Book Antiqua" w:hAnsi="Book Antiqua" w:cs="Times New Roman"/>
        </w:rPr>
        <w:t xml:space="preserve"> </w:t>
      </w:r>
      <w:r w:rsidR="000051C0" w:rsidRPr="00D418DE">
        <w:rPr>
          <w:rFonts w:ascii="Book Antiqua" w:hAnsi="Book Antiqua" w:cs="Times New Roman"/>
        </w:rPr>
        <w:t>And his office was next to mine.</w:t>
      </w:r>
      <w:r w:rsidR="00505258" w:rsidRPr="00D418DE">
        <w:rPr>
          <w:rFonts w:ascii="Book Antiqua" w:hAnsi="Book Antiqua" w:cs="Times New Roman"/>
        </w:rPr>
        <w:t xml:space="preserve"> </w:t>
      </w:r>
      <w:r w:rsidR="00F621A9" w:rsidRPr="00D418DE">
        <w:rPr>
          <w:rFonts w:ascii="Book Antiqua" w:hAnsi="Book Antiqua" w:cs="Times New Roman"/>
        </w:rPr>
        <w:t>W</w:t>
      </w:r>
      <w:r w:rsidR="000051C0" w:rsidRPr="00D418DE">
        <w:rPr>
          <w:rFonts w:ascii="Book Antiqua" w:hAnsi="Book Antiqua" w:cs="Times New Roman"/>
        </w:rPr>
        <w:t xml:space="preserve">e talked every day. </w:t>
      </w:r>
    </w:p>
    <w:p w14:paraId="493A72DA"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561C44D4" w14:textId="11C55407" w:rsidR="00E02FF0"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Why was it important for you to write a weekly column</w:t>
      </w:r>
      <w:r w:rsidR="00AF2CE8" w:rsidRPr="00D418DE">
        <w:rPr>
          <w:rFonts w:ascii="Book Antiqua" w:hAnsi="Book Antiqua" w:cs="Times New Roman"/>
        </w:rPr>
        <w:t>,</w:t>
      </w:r>
      <w:r w:rsidR="000051C0" w:rsidRPr="00D418DE">
        <w:rPr>
          <w:rFonts w:ascii="Book Antiqua" w:hAnsi="Book Antiqua" w:cs="Times New Roman"/>
        </w:rPr>
        <w:t xml:space="preserve"> and what was the goal of the column?</w:t>
      </w:r>
    </w:p>
    <w:p w14:paraId="6254F540"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4A0AB395" w14:textId="110AA84B" w:rsidR="00D53A92" w:rsidRPr="00D418DE" w:rsidRDefault="00C92F16" w:rsidP="00464984">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I think the importance of it was</w:t>
      </w:r>
      <w:r w:rsidR="00970384" w:rsidRPr="00D418DE">
        <w:rPr>
          <w:rFonts w:ascii="Book Antiqua" w:hAnsi="Book Antiqua" w:cs="Times New Roman"/>
        </w:rPr>
        <w:t>,</w:t>
      </w:r>
      <w:r w:rsidR="000051C0" w:rsidRPr="00D418DE">
        <w:rPr>
          <w:rFonts w:ascii="Book Antiqua" w:hAnsi="Book Antiqua" w:cs="Times New Roman"/>
        </w:rPr>
        <w:t xml:space="preserve"> it was a personal connection to our readers.</w:t>
      </w:r>
      <w:r w:rsidR="00505258" w:rsidRPr="00D418DE">
        <w:rPr>
          <w:rFonts w:ascii="Book Antiqua" w:hAnsi="Book Antiqua" w:cs="Times New Roman"/>
        </w:rPr>
        <w:t xml:space="preserve"> </w:t>
      </w:r>
      <w:r w:rsidR="000051C0" w:rsidRPr="00D418DE">
        <w:rPr>
          <w:rFonts w:ascii="Book Antiqua" w:hAnsi="Book Antiqua" w:cs="Times New Roman"/>
        </w:rPr>
        <w:t>I got to share my thoughts.</w:t>
      </w:r>
      <w:r w:rsidR="00505258" w:rsidRPr="00D418DE">
        <w:rPr>
          <w:rFonts w:ascii="Book Antiqua" w:hAnsi="Book Antiqua" w:cs="Times New Roman"/>
        </w:rPr>
        <w:t xml:space="preserve"> </w:t>
      </w:r>
      <w:r w:rsidR="000051C0" w:rsidRPr="00D418DE">
        <w:rPr>
          <w:rFonts w:ascii="Book Antiqua" w:hAnsi="Book Antiqua" w:cs="Times New Roman"/>
        </w:rPr>
        <w:t>They got to know me.</w:t>
      </w:r>
      <w:r w:rsidR="00505258" w:rsidRPr="00D418DE">
        <w:rPr>
          <w:rFonts w:ascii="Book Antiqua" w:hAnsi="Book Antiqua" w:cs="Times New Roman"/>
        </w:rPr>
        <w:t xml:space="preserve"> </w:t>
      </w:r>
      <w:r w:rsidR="000051C0" w:rsidRPr="00D418DE">
        <w:rPr>
          <w:rFonts w:ascii="Book Antiqua" w:hAnsi="Book Antiqua" w:cs="Times New Roman"/>
        </w:rPr>
        <w:t>Not that I was looking for them to know me, but they didn</w:t>
      </w:r>
      <w:r w:rsidR="00AE4444">
        <w:rPr>
          <w:rFonts w:ascii="Book Antiqua" w:hAnsi="Book Antiqua" w:cs="Times New Roman"/>
        </w:rPr>
        <w:t>’</w:t>
      </w:r>
      <w:r w:rsidR="000051C0" w:rsidRPr="00D418DE">
        <w:rPr>
          <w:rFonts w:ascii="Book Antiqua" w:hAnsi="Book Antiqua" w:cs="Times New Roman"/>
        </w:rPr>
        <w:t>t feel this newspaper editor was somebody that was sitting off in an office locked up somewhere.</w:t>
      </w:r>
      <w:r w:rsidR="00505258" w:rsidRPr="00D418DE">
        <w:rPr>
          <w:rFonts w:ascii="Book Antiqua" w:hAnsi="Book Antiqua" w:cs="Times New Roman"/>
        </w:rPr>
        <w:t xml:space="preserve"> </w:t>
      </w:r>
      <w:r w:rsidR="0062313C">
        <w:rPr>
          <w:rFonts w:ascii="Book Antiqua" w:hAnsi="Book Antiqua" w:cs="Times New Roman"/>
        </w:rPr>
        <w:t>T</w:t>
      </w:r>
      <w:r w:rsidR="000051C0" w:rsidRPr="00D418DE">
        <w:rPr>
          <w:rFonts w:ascii="Book Antiqua" w:hAnsi="Book Antiqua" w:cs="Times New Roman"/>
        </w:rPr>
        <w:t>hey got to know a little bit about me and what I believed in, and how I viewed things.</w:t>
      </w:r>
      <w:r w:rsidR="00505258" w:rsidRPr="00D418DE">
        <w:rPr>
          <w:rFonts w:ascii="Book Antiqua" w:hAnsi="Book Antiqua" w:cs="Times New Roman"/>
        </w:rPr>
        <w:t xml:space="preserve"> </w:t>
      </w:r>
      <w:r w:rsidR="0062313C">
        <w:rPr>
          <w:rFonts w:ascii="Book Antiqua" w:hAnsi="Book Antiqua" w:cs="Times New Roman"/>
        </w:rPr>
        <w:t>It</w:t>
      </w:r>
      <w:r w:rsidR="000051C0" w:rsidRPr="00D418DE">
        <w:rPr>
          <w:rFonts w:ascii="Book Antiqua" w:hAnsi="Book Antiqua" w:cs="Times New Roman"/>
        </w:rPr>
        <w:t xml:space="preserve"> started shortly after I became editor.</w:t>
      </w:r>
      <w:r w:rsidR="00505258" w:rsidRPr="00D418DE">
        <w:rPr>
          <w:rFonts w:ascii="Book Antiqua" w:hAnsi="Book Antiqua" w:cs="Times New Roman"/>
        </w:rPr>
        <w:t xml:space="preserve"> </w:t>
      </w:r>
    </w:p>
    <w:p w14:paraId="70519334"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47CA2DA3" w14:textId="40E14DBB" w:rsidR="00F621A9" w:rsidRPr="00D418DE" w:rsidRDefault="000051C0" w:rsidP="00145C57">
      <w:pPr>
        <w:spacing w:after="160" w:line="240" w:lineRule="auto"/>
        <w:ind w:left="2160" w:right="144"/>
        <w:contextualSpacing/>
        <w:rPr>
          <w:rFonts w:ascii="Book Antiqua" w:hAnsi="Book Antiqua" w:cs="Times New Roman"/>
        </w:rPr>
      </w:pPr>
      <w:r w:rsidRPr="00D418DE">
        <w:rPr>
          <w:rFonts w:ascii="Book Antiqua" w:hAnsi="Book Antiqua" w:cs="Times New Roman"/>
        </w:rPr>
        <w:t>The newspaper had started a press project.</w:t>
      </w:r>
      <w:r w:rsidR="00505258" w:rsidRPr="00D418DE">
        <w:rPr>
          <w:rFonts w:ascii="Book Antiqua" w:hAnsi="Book Antiqua" w:cs="Times New Roman"/>
        </w:rPr>
        <w:t xml:space="preserve"> </w:t>
      </w:r>
      <w:r w:rsidRPr="00D418DE">
        <w:rPr>
          <w:rFonts w:ascii="Book Antiqua" w:hAnsi="Book Antiqua" w:cs="Times New Roman"/>
        </w:rPr>
        <w:t>They bought a new press in 2009.</w:t>
      </w:r>
      <w:r w:rsidR="00505258" w:rsidRPr="00D418DE">
        <w:rPr>
          <w:rFonts w:ascii="Book Antiqua" w:hAnsi="Book Antiqua" w:cs="Times New Roman"/>
        </w:rPr>
        <w:t xml:space="preserve"> </w:t>
      </w:r>
      <w:r w:rsidRPr="00D418DE">
        <w:rPr>
          <w:rFonts w:ascii="Book Antiqua" w:hAnsi="Book Antiqua" w:cs="Times New Roman"/>
        </w:rPr>
        <w:t>And they built a new production facility.</w:t>
      </w:r>
      <w:r w:rsidR="00505258" w:rsidRPr="00D418DE">
        <w:rPr>
          <w:rFonts w:ascii="Book Antiqua" w:hAnsi="Book Antiqua" w:cs="Times New Roman"/>
        </w:rPr>
        <w:t xml:space="preserve"> </w:t>
      </w:r>
      <w:r w:rsidRPr="00D418DE">
        <w:rPr>
          <w:rFonts w:ascii="Book Antiqua" w:hAnsi="Book Antiqua" w:cs="Times New Roman"/>
        </w:rPr>
        <w:t>A massive investment for a company that had never gone into debt.</w:t>
      </w:r>
      <w:r w:rsidR="00505258" w:rsidRPr="00D418DE">
        <w:rPr>
          <w:rFonts w:ascii="Book Antiqua" w:hAnsi="Book Antiqua" w:cs="Times New Roman"/>
        </w:rPr>
        <w:t xml:space="preserve"> </w:t>
      </w:r>
      <w:r w:rsidRPr="00D418DE">
        <w:rPr>
          <w:rFonts w:ascii="Book Antiqua" w:hAnsi="Book Antiqua" w:cs="Times New Roman"/>
        </w:rPr>
        <w:t xml:space="preserve">Turned out not to be a good decision in the </w:t>
      </w:r>
      <w:r w:rsidR="00970384" w:rsidRPr="00D418DE">
        <w:rPr>
          <w:rFonts w:ascii="Book Antiqua" w:hAnsi="Book Antiqua" w:cs="Times New Roman"/>
        </w:rPr>
        <w:t xml:space="preserve">long </w:t>
      </w:r>
      <w:r w:rsidR="00970384" w:rsidRPr="00D418DE">
        <w:rPr>
          <w:rFonts w:ascii="Book Antiqua" w:hAnsi="Book Antiqua" w:cs="Times New Roman"/>
        </w:rPr>
        <w:lastRenderedPageBreak/>
        <w:t>run</w:t>
      </w:r>
      <w:r w:rsidRPr="00D418DE">
        <w:rPr>
          <w:rFonts w:ascii="Book Antiqua" w:hAnsi="Book Antiqua" w:cs="Times New Roman"/>
        </w:rPr>
        <w:t>.</w:t>
      </w:r>
      <w:r w:rsidR="00505258" w:rsidRPr="00D418DE">
        <w:rPr>
          <w:rFonts w:ascii="Book Antiqua" w:hAnsi="Book Antiqua" w:cs="Times New Roman"/>
        </w:rPr>
        <w:t xml:space="preserve"> </w:t>
      </w:r>
      <w:r w:rsidR="003D5CA2">
        <w:rPr>
          <w:rFonts w:ascii="Book Antiqua" w:hAnsi="Book Antiqua" w:cs="Times New Roman"/>
        </w:rPr>
        <w:t>T</w:t>
      </w:r>
      <w:r w:rsidRPr="00D418DE">
        <w:rPr>
          <w:rFonts w:ascii="Book Antiqua" w:hAnsi="Book Antiqua" w:cs="Times New Roman"/>
        </w:rPr>
        <w:t>here were a lot of things that came out of that that hurt the eventual state of the paper financially.</w:t>
      </w:r>
      <w:r w:rsidR="00505258" w:rsidRPr="00D418DE">
        <w:rPr>
          <w:rFonts w:ascii="Book Antiqua" w:hAnsi="Book Antiqua" w:cs="Times New Roman"/>
        </w:rPr>
        <w:t xml:space="preserve"> </w:t>
      </w:r>
      <w:r w:rsidRPr="00D418DE">
        <w:rPr>
          <w:rFonts w:ascii="Book Antiqua" w:hAnsi="Book Antiqua" w:cs="Times New Roman"/>
        </w:rPr>
        <w:t xml:space="preserve">But at the </w:t>
      </w:r>
      <w:r w:rsidR="00970384" w:rsidRPr="00D418DE">
        <w:rPr>
          <w:rFonts w:ascii="Book Antiqua" w:hAnsi="Book Antiqua" w:cs="Times New Roman"/>
        </w:rPr>
        <w:t>time, it</w:t>
      </w:r>
      <w:r w:rsidRPr="00D418DE">
        <w:rPr>
          <w:rFonts w:ascii="Book Antiqua" w:hAnsi="Book Antiqua" w:cs="Times New Roman"/>
        </w:rPr>
        <w:t xml:space="preserve"> looked like to some people that it made a lot of sense to do that.</w:t>
      </w:r>
      <w:r w:rsidR="00505258" w:rsidRPr="00D418DE">
        <w:rPr>
          <w:rFonts w:ascii="Book Antiqua" w:hAnsi="Book Antiqua" w:cs="Times New Roman"/>
        </w:rPr>
        <w:t xml:space="preserve"> </w:t>
      </w:r>
      <w:r w:rsidRPr="00D418DE">
        <w:rPr>
          <w:rFonts w:ascii="Book Antiqua" w:hAnsi="Book Antiqua" w:cs="Times New Roman"/>
        </w:rPr>
        <w:t>So</w:t>
      </w:r>
      <w:r w:rsidR="00970384" w:rsidRPr="00D418DE">
        <w:rPr>
          <w:rFonts w:ascii="Book Antiqua" w:hAnsi="Book Antiqua" w:cs="Times New Roman"/>
        </w:rPr>
        <w:t>,</w:t>
      </w:r>
      <w:r w:rsidRPr="00D418DE">
        <w:rPr>
          <w:rFonts w:ascii="Book Antiqua" w:hAnsi="Book Antiqua" w:cs="Times New Roman"/>
        </w:rPr>
        <w:t xml:space="preserve"> one of the things we wanted to do was to share with the readers what was going on and why we were doing things and how their newspaper was changing, and the new design and everything.</w:t>
      </w:r>
      <w:r w:rsidR="00505258" w:rsidRPr="00D418DE">
        <w:rPr>
          <w:rFonts w:ascii="Book Antiqua" w:hAnsi="Book Antiqua" w:cs="Times New Roman"/>
        </w:rPr>
        <w:t xml:space="preserve"> </w:t>
      </w:r>
      <w:r w:rsidRPr="00D418DE">
        <w:rPr>
          <w:rFonts w:ascii="Book Antiqua" w:hAnsi="Book Antiqua" w:cs="Times New Roman"/>
        </w:rPr>
        <w:t>So</w:t>
      </w:r>
      <w:r w:rsidR="00A0473D" w:rsidRPr="00D418DE">
        <w:rPr>
          <w:rFonts w:ascii="Book Antiqua" w:hAnsi="Book Antiqua" w:cs="Times New Roman"/>
        </w:rPr>
        <w:t>,</w:t>
      </w:r>
      <w:r w:rsidRPr="00D418DE">
        <w:rPr>
          <w:rFonts w:ascii="Book Antiqua" w:hAnsi="Book Antiqua" w:cs="Times New Roman"/>
        </w:rPr>
        <w:t xml:space="preserve"> I wrote some columns to explain what was happening with the content and the presentation of the newspaper.</w:t>
      </w:r>
      <w:r w:rsidR="00505258" w:rsidRPr="00D418DE">
        <w:rPr>
          <w:rFonts w:ascii="Book Antiqua" w:hAnsi="Book Antiqua" w:cs="Times New Roman"/>
        </w:rPr>
        <w:t xml:space="preserve"> </w:t>
      </w:r>
    </w:p>
    <w:p w14:paraId="048934DF" w14:textId="77777777" w:rsidR="00D53A92" w:rsidRPr="00D418DE" w:rsidRDefault="00D53A92" w:rsidP="00D53A92">
      <w:pPr>
        <w:spacing w:after="160" w:line="240" w:lineRule="auto"/>
        <w:ind w:left="2347" w:right="144"/>
        <w:contextualSpacing/>
        <w:rPr>
          <w:rFonts w:ascii="Book Antiqua" w:hAnsi="Book Antiqua" w:cs="Times New Roman"/>
        </w:rPr>
      </w:pPr>
    </w:p>
    <w:p w14:paraId="47B3030E" w14:textId="1E0A8190" w:rsidR="00D53A92" w:rsidRPr="00D418DE" w:rsidRDefault="00F621A9" w:rsidP="00145C57">
      <w:pPr>
        <w:spacing w:after="160" w:line="240" w:lineRule="auto"/>
        <w:ind w:left="2160" w:right="144"/>
        <w:contextualSpacing/>
        <w:rPr>
          <w:rFonts w:ascii="Book Antiqua" w:hAnsi="Book Antiqua" w:cs="Times New Roman"/>
        </w:rPr>
      </w:pPr>
      <w:r w:rsidRPr="00D418DE">
        <w:rPr>
          <w:rFonts w:ascii="Book Antiqua" w:hAnsi="Book Antiqua" w:cs="Times New Roman"/>
        </w:rPr>
        <w:t>I</w:t>
      </w:r>
      <w:r w:rsidR="000051C0" w:rsidRPr="00D418DE">
        <w:rPr>
          <w:rFonts w:ascii="Book Antiqua" w:hAnsi="Book Antiqua" w:cs="Times New Roman"/>
        </w:rPr>
        <w:t>t got to the point where I thought that was pretty good.</w:t>
      </w:r>
      <w:r w:rsidR="00505258" w:rsidRPr="00D418DE">
        <w:rPr>
          <w:rFonts w:ascii="Book Antiqua" w:hAnsi="Book Antiqua" w:cs="Times New Roman"/>
        </w:rPr>
        <w:t xml:space="preserve"> </w:t>
      </w:r>
      <w:r w:rsidR="000051C0" w:rsidRPr="00D418DE">
        <w:rPr>
          <w:rFonts w:ascii="Book Antiqua" w:hAnsi="Book Antiqua" w:cs="Times New Roman"/>
        </w:rPr>
        <w:t>I was getting some response to it</w:t>
      </w:r>
      <w:r w:rsidR="00A0473D" w:rsidRPr="00D418DE">
        <w:rPr>
          <w:rFonts w:ascii="Book Antiqua" w:hAnsi="Book Antiqua" w:cs="Times New Roman"/>
        </w:rPr>
        <w:t>,</w:t>
      </w:r>
      <w:r w:rsidR="000051C0" w:rsidRPr="00D418DE">
        <w:rPr>
          <w:rFonts w:ascii="Book Antiqua" w:hAnsi="Book Antiqua" w:cs="Times New Roman"/>
        </w:rPr>
        <w:t xml:space="preserve"> and I thought I should continue to connect with our readers.</w:t>
      </w:r>
      <w:r w:rsidR="00505258" w:rsidRPr="00D418DE">
        <w:rPr>
          <w:rFonts w:ascii="Book Antiqua" w:hAnsi="Book Antiqua" w:cs="Times New Roman"/>
        </w:rPr>
        <w:t xml:space="preserve"> </w:t>
      </w:r>
      <w:r w:rsidR="000051C0" w:rsidRPr="00D418DE">
        <w:rPr>
          <w:rFonts w:ascii="Book Antiqua" w:hAnsi="Book Antiqua" w:cs="Times New Roman"/>
        </w:rPr>
        <w:t>So</w:t>
      </w:r>
      <w:r w:rsidR="00A0473D" w:rsidRPr="00D418DE">
        <w:rPr>
          <w:rFonts w:ascii="Book Antiqua" w:hAnsi="Book Antiqua" w:cs="Times New Roman"/>
        </w:rPr>
        <w:t>,</w:t>
      </w:r>
      <w:r w:rsidR="000051C0" w:rsidRPr="00D418DE">
        <w:rPr>
          <w:rFonts w:ascii="Book Antiqua" w:hAnsi="Book Antiqua" w:cs="Times New Roman"/>
        </w:rPr>
        <w:t xml:space="preserve"> I did.</w:t>
      </w:r>
      <w:r w:rsidR="00505258" w:rsidRPr="00D418DE">
        <w:rPr>
          <w:rFonts w:ascii="Book Antiqua" w:hAnsi="Book Antiqua" w:cs="Times New Roman"/>
        </w:rPr>
        <w:t xml:space="preserve"> </w:t>
      </w:r>
      <w:r w:rsidR="008D33B1">
        <w:rPr>
          <w:rFonts w:ascii="Book Antiqua" w:hAnsi="Book Antiqua" w:cs="Times New Roman"/>
        </w:rPr>
        <w:t>E</w:t>
      </w:r>
      <w:r w:rsidR="000051C0" w:rsidRPr="00D418DE">
        <w:rPr>
          <w:rFonts w:ascii="Book Antiqua" w:hAnsi="Book Antiqua" w:cs="Times New Roman"/>
        </w:rPr>
        <w:t>very Sunday it ran at the top of page two.</w:t>
      </w:r>
      <w:r w:rsidR="00505258" w:rsidRPr="00D418DE">
        <w:rPr>
          <w:rFonts w:ascii="Book Antiqua" w:hAnsi="Book Antiqua" w:cs="Times New Roman"/>
        </w:rPr>
        <w:t xml:space="preserve"> </w:t>
      </w:r>
      <w:r w:rsidR="000051C0" w:rsidRPr="00D418DE">
        <w:rPr>
          <w:rFonts w:ascii="Book Antiqua" w:hAnsi="Book Antiqua" w:cs="Times New Roman"/>
        </w:rPr>
        <w:t>And I eventually I had three goals for it</w:t>
      </w:r>
      <w:r w:rsidR="00A0473D" w:rsidRPr="00D418DE">
        <w:rPr>
          <w:rFonts w:ascii="Book Antiqua" w:hAnsi="Book Antiqua" w:cs="Times New Roman"/>
        </w:rPr>
        <w:t>. O</w:t>
      </w:r>
      <w:r w:rsidR="000051C0" w:rsidRPr="00D418DE">
        <w:rPr>
          <w:rFonts w:ascii="Book Antiqua" w:hAnsi="Book Antiqua" w:cs="Times New Roman"/>
        </w:rPr>
        <w:t>ne was to tell readers how the newspaper works, and how and why we make decisions.</w:t>
      </w:r>
      <w:r w:rsidR="00505258" w:rsidRPr="00D418DE">
        <w:rPr>
          <w:rFonts w:ascii="Book Antiqua" w:hAnsi="Book Antiqua" w:cs="Times New Roman"/>
        </w:rPr>
        <w:t xml:space="preserve"> </w:t>
      </w:r>
      <w:r w:rsidR="000051C0" w:rsidRPr="00D418DE">
        <w:rPr>
          <w:rFonts w:ascii="Book Antiqua" w:hAnsi="Book Antiqua" w:cs="Times New Roman"/>
        </w:rPr>
        <w:t>So, if there was a controversial thing going on, I would explain what went into our decision of how we covered it, and where we played it in the newspaper.</w:t>
      </w:r>
      <w:r w:rsidR="00505258" w:rsidRPr="00D418DE">
        <w:rPr>
          <w:rFonts w:ascii="Book Antiqua" w:hAnsi="Book Antiqua" w:cs="Times New Roman"/>
        </w:rPr>
        <w:t xml:space="preserve"> </w:t>
      </w:r>
      <w:r w:rsidR="000051C0" w:rsidRPr="00D418DE">
        <w:rPr>
          <w:rFonts w:ascii="Book Antiqua" w:hAnsi="Book Antiqua" w:cs="Times New Roman"/>
        </w:rPr>
        <w:t>Why it was important to cover.</w:t>
      </w:r>
      <w:r w:rsidR="00505258" w:rsidRPr="00D418DE">
        <w:rPr>
          <w:rFonts w:ascii="Book Antiqua" w:hAnsi="Book Antiqua" w:cs="Times New Roman"/>
        </w:rPr>
        <w:t xml:space="preserve"> </w:t>
      </w:r>
      <w:r w:rsidR="000051C0" w:rsidRPr="00D418DE">
        <w:rPr>
          <w:rFonts w:ascii="Book Antiqua" w:hAnsi="Book Antiqua" w:cs="Times New Roman"/>
        </w:rPr>
        <w:t>So, that was the one goal.</w:t>
      </w:r>
      <w:r w:rsidR="00505258" w:rsidRPr="00D418DE">
        <w:rPr>
          <w:rFonts w:ascii="Book Antiqua" w:hAnsi="Book Antiqua" w:cs="Times New Roman"/>
        </w:rPr>
        <w:t xml:space="preserve"> </w:t>
      </w:r>
      <w:r w:rsidR="000051C0" w:rsidRPr="00D418DE">
        <w:rPr>
          <w:rFonts w:ascii="Book Antiqua" w:hAnsi="Book Antiqua" w:cs="Times New Roman"/>
        </w:rPr>
        <w:t>Another goal was, I thought it was important for readers to understand what the editor of the</w:t>
      </w:r>
      <w:r w:rsidR="00E42E2C" w:rsidRPr="00D418DE">
        <w:rPr>
          <w:rFonts w:ascii="Book Antiqua" w:hAnsi="Book Antiqua" w:cs="Times New Roman"/>
        </w:rPr>
        <w:t xml:space="preserve"> </w:t>
      </w:r>
      <w:r w:rsidR="000051C0" w:rsidRPr="00D418DE">
        <w:rPr>
          <w:rFonts w:ascii="Book Antiqua" w:hAnsi="Book Antiqua" w:cs="Times New Roman"/>
        </w:rPr>
        <w:t>newspaper thought about issues in the community.</w:t>
      </w:r>
      <w:r w:rsidR="00505258" w:rsidRPr="00D418DE">
        <w:rPr>
          <w:rFonts w:ascii="Book Antiqua" w:hAnsi="Book Antiqua" w:cs="Times New Roman"/>
        </w:rPr>
        <w:t xml:space="preserve"> </w:t>
      </w:r>
      <w:r w:rsidR="000051C0" w:rsidRPr="00D418DE">
        <w:rPr>
          <w:rFonts w:ascii="Book Antiqua" w:hAnsi="Book Antiqua" w:cs="Times New Roman"/>
        </w:rPr>
        <w:t>So, I would comment on things often like poverty, crime, some feel</w:t>
      </w:r>
      <w:r w:rsidRPr="00D418DE">
        <w:rPr>
          <w:rFonts w:ascii="Book Antiqua" w:hAnsi="Book Antiqua" w:cs="Times New Roman"/>
        </w:rPr>
        <w:t>-</w:t>
      </w:r>
      <w:r w:rsidR="000051C0" w:rsidRPr="00D418DE">
        <w:rPr>
          <w:rFonts w:ascii="Book Antiqua" w:hAnsi="Book Antiqua" w:cs="Times New Roman"/>
        </w:rPr>
        <w:t>good stories about people who</w:t>
      </w:r>
      <w:r w:rsidR="008D33B1">
        <w:rPr>
          <w:rFonts w:ascii="Book Antiqua" w:hAnsi="Book Antiqua" w:cs="Times New Roman"/>
        </w:rPr>
        <w:t xml:space="preserve"> </w:t>
      </w:r>
      <w:r w:rsidR="000051C0" w:rsidRPr="00D418DE">
        <w:rPr>
          <w:rFonts w:ascii="Book Antiqua" w:hAnsi="Book Antiqua" w:cs="Times New Roman"/>
        </w:rPr>
        <w:t>just did some good things in the community and the positives.</w:t>
      </w:r>
      <w:r w:rsidR="00505258" w:rsidRPr="00D418DE">
        <w:rPr>
          <w:rFonts w:ascii="Book Antiqua" w:hAnsi="Book Antiqua" w:cs="Times New Roman"/>
        </w:rPr>
        <w:t xml:space="preserve"> </w:t>
      </w:r>
      <w:r w:rsidR="000051C0" w:rsidRPr="00D418DE">
        <w:rPr>
          <w:rFonts w:ascii="Book Antiqua" w:hAnsi="Book Antiqua" w:cs="Times New Roman"/>
        </w:rPr>
        <w:t>And the third thing that I did was more</w:t>
      </w:r>
      <w:r w:rsidR="00E42E2C" w:rsidRPr="00D418DE">
        <w:rPr>
          <w:rFonts w:ascii="Book Antiqua" w:hAnsi="Book Antiqua" w:cs="Times New Roman"/>
        </w:rPr>
        <w:t xml:space="preserve"> </w:t>
      </w:r>
      <w:r w:rsidR="000051C0" w:rsidRPr="00D418DE">
        <w:rPr>
          <w:rFonts w:ascii="Book Antiqua" w:hAnsi="Book Antiqua" w:cs="Times New Roman"/>
        </w:rPr>
        <w:t>personal.</w:t>
      </w:r>
      <w:r w:rsidR="00505258" w:rsidRPr="00D418DE">
        <w:rPr>
          <w:rFonts w:ascii="Book Antiqua" w:hAnsi="Book Antiqua" w:cs="Times New Roman"/>
        </w:rPr>
        <w:t xml:space="preserve"> </w:t>
      </w:r>
      <w:r w:rsidR="000051C0" w:rsidRPr="00D418DE">
        <w:rPr>
          <w:rFonts w:ascii="Book Antiqua" w:hAnsi="Book Antiqua" w:cs="Times New Roman"/>
        </w:rPr>
        <w:t>I shared my personal views about life, my family, which was not what I intended to do originally</w:t>
      </w:r>
      <w:r w:rsidR="00A0473D" w:rsidRPr="00D418DE">
        <w:rPr>
          <w:rFonts w:ascii="Book Antiqua" w:hAnsi="Book Antiqua" w:cs="Times New Roman"/>
        </w:rPr>
        <w:t xml:space="preserve">. </w:t>
      </w:r>
    </w:p>
    <w:p w14:paraId="1EBDEF9C" w14:textId="77777777" w:rsidR="00D53A92" w:rsidRPr="00D418DE" w:rsidRDefault="00D53A92" w:rsidP="00D53A92">
      <w:pPr>
        <w:spacing w:after="160" w:line="240" w:lineRule="auto"/>
        <w:ind w:left="2347" w:right="144"/>
        <w:contextualSpacing/>
        <w:rPr>
          <w:rFonts w:ascii="Book Antiqua" w:hAnsi="Book Antiqua" w:cs="Times New Roman"/>
        </w:rPr>
      </w:pPr>
    </w:p>
    <w:p w14:paraId="6446064C" w14:textId="29A6CF90" w:rsidR="00E02FF0" w:rsidRPr="00D418DE" w:rsidRDefault="000051C0" w:rsidP="00145C57">
      <w:pPr>
        <w:spacing w:after="160" w:line="240" w:lineRule="auto"/>
        <w:ind w:left="2160" w:right="144"/>
        <w:contextualSpacing/>
        <w:rPr>
          <w:rFonts w:ascii="Book Antiqua" w:hAnsi="Book Antiqua" w:cs="Times New Roman"/>
        </w:rPr>
      </w:pPr>
      <w:r w:rsidRPr="00D418DE">
        <w:rPr>
          <w:rFonts w:ascii="Book Antiqua" w:hAnsi="Book Antiqua" w:cs="Times New Roman"/>
        </w:rPr>
        <w:t>I always thought I was a private person</w:t>
      </w:r>
      <w:r w:rsidR="00F621A9" w:rsidRPr="00D418DE">
        <w:rPr>
          <w:rFonts w:ascii="Book Antiqua" w:hAnsi="Book Antiqua" w:cs="Times New Roman"/>
        </w:rPr>
        <w:t>, b</w:t>
      </w:r>
      <w:r w:rsidRPr="00D418DE">
        <w:rPr>
          <w:rFonts w:ascii="Book Antiqua" w:hAnsi="Book Antiqua" w:cs="Times New Roman"/>
        </w:rPr>
        <w:t xml:space="preserve">ut I started </w:t>
      </w:r>
      <w:r w:rsidR="008D33B1">
        <w:rPr>
          <w:rFonts w:ascii="Book Antiqua" w:hAnsi="Book Antiqua" w:cs="Times New Roman"/>
        </w:rPr>
        <w:t xml:space="preserve">to </w:t>
      </w:r>
      <w:r w:rsidRPr="00D418DE">
        <w:rPr>
          <w:rFonts w:ascii="Book Antiqua" w:hAnsi="Book Antiqua" w:cs="Times New Roman"/>
        </w:rPr>
        <w:t>open up about things about my kids, especially my grandkids, my parents, my grandparents, family issues.</w:t>
      </w:r>
      <w:r w:rsidR="00505258" w:rsidRPr="00D418DE">
        <w:rPr>
          <w:rFonts w:ascii="Book Antiqua" w:hAnsi="Book Antiqua" w:cs="Times New Roman"/>
        </w:rPr>
        <w:t xml:space="preserve"> </w:t>
      </w:r>
      <w:r w:rsidRPr="00D418DE">
        <w:rPr>
          <w:rFonts w:ascii="Book Antiqua" w:hAnsi="Book Antiqua" w:cs="Times New Roman"/>
        </w:rPr>
        <w:t>And then just some personal views on how I looked at life in general.</w:t>
      </w:r>
      <w:r w:rsidR="00505258" w:rsidRPr="00D418DE">
        <w:rPr>
          <w:rFonts w:ascii="Book Antiqua" w:hAnsi="Book Antiqua" w:cs="Times New Roman"/>
        </w:rPr>
        <w:t xml:space="preserve"> </w:t>
      </w:r>
      <w:r w:rsidR="00F621A9" w:rsidRPr="00D418DE">
        <w:rPr>
          <w:rFonts w:ascii="Book Antiqua" w:hAnsi="Book Antiqua" w:cs="Times New Roman"/>
        </w:rPr>
        <w:t>T</w:t>
      </w:r>
      <w:r w:rsidRPr="00D418DE">
        <w:rPr>
          <w:rFonts w:ascii="Book Antiqua" w:hAnsi="Book Antiqua" w:cs="Times New Roman"/>
        </w:rPr>
        <w:t>hose were the ones that received the most attention.</w:t>
      </w:r>
      <w:r w:rsidR="00505258" w:rsidRPr="00D418DE">
        <w:rPr>
          <w:rFonts w:ascii="Book Antiqua" w:hAnsi="Book Antiqua" w:cs="Times New Roman"/>
        </w:rPr>
        <w:t xml:space="preserve"> </w:t>
      </w:r>
      <w:r w:rsidRPr="00D418DE">
        <w:rPr>
          <w:rFonts w:ascii="Book Antiqua" w:hAnsi="Book Antiqua" w:cs="Times New Roman"/>
        </w:rPr>
        <w:t>They got the greatest feedback</w:t>
      </w:r>
      <w:r w:rsidR="00F621A9" w:rsidRPr="00D418DE">
        <w:rPr>
          <w:rFonts w:ascii="Book Antiqua" w:hAnsi="Book Antiqua" w:cs="Times New Roman"/>
        </w:rPr>
        <w:t xml:space="preserve"> b</w:t>
      </w:r>
      <w:r w:rsidRPr="00D418DE">
        <w:rPr>
          <w:rFonts w:ascii="Book Antiqua" w:hAnsi="Book Antiqua" w:cs="Times New Roman"/>
        </w:rPr>
        <w:t>ecause people could relate to what I was saying.</w:t>
      </w:r>
      <w:r w:rsidR="00505258" w:rsidRPr="00D418DE">
        <w:rPr>
          <w:rFonts w:ascii="Book Antiqua" w:hAnsi="Book Antiqua" w:cs="Times New Roman"/>
        </w:rPr>
        <w:t xml:space="preserve"> </w:t>
      </w:r>
      <w:r w:rsidRPr="00D418DE">
        <w:rPr>
          <w:rFonts w:ascii="Book Antiqua" w:hAnsi="Book Antiqua" w:cs="Times New Roman"/>
        </w:rPr>
        <w:t xml:space="preserve">I got so many people that would come up to me or call me or write notes to me and say, </w:t>
      </w:r>
      <w:r w:rsidR="00AE4444">
        <w:rPr>
          <w:rFonts w:ascii="Book Antiqua" w:hAnsi="Book Antiqua" w:cs="Times New Roman"/>
        </w:rPr>
        <w:t>“</w:t>
      </w:r>
      <w:r w:rsidRPr="00D418DE">
        <w:rPr>
          <w:rFonts w:ascii="Book Antiqua" w:hAnsi="Book Antiqua" w:cs="Times New Roman"/>
        </w:rPr>
        <w:t>I felt exactly what you said, what you wrote.</w:t>
      </w:r>
      <w:r w:rsidR="00505258" w:rsidRPr="00D418DE">
        <w:rPr>
          <w:rFonts w:ascii="Book Antiqua" w:hAnsi="Book Antiqua" w:cs="Times New Roman"/>
        </w:rPr>
        <w:t xml:space="preserve"> </w:t>
      </w:r>
      <w:r w:rsidRPr="00D418DE">
        <w:rPr>
          <w:rFonts w:ascii="Book Antiqua" w:hAnsi="Book Antiqua" w:cs="Times New Roman"/>
        </w:rPr>
        <w:t>And I wish I could have written that.</w:t>
      </w:r>
      <w:r w:rsidR="00AE4444">
        <w:rPr>
          <w:rFonts w:ascii="Book Antiqua" w:hAnsi="Book Antiqua" w:cs="Times New Roman"/>
        </w:rPr>
        <w:t>”</w:t>
      </w:r>
      <w:r w:rsidRPr="00D418DE">
        <w:rPr>
          <w:rFonts w:ascii="Book Antiqua" w:hAnsi="Book Antiqua" w:cs="Times New Roman"/>
        </w:rPr>
        <w:t xml:space="preserve"> And I was fortunate.</w:t>
      </w:r>
      <w:r w:rsidR="00505258" w:rsidRPr="00D418DE">
        <w:rPr>
          <w:rFonts w:ascii="Book Antiqua" w:hAnsi="Book Antiqua" w:cs="Times New Roman"/>
        </w:rPr>
        <w:t xml:space="preserve"> </w:t>
      </w:r>
      <w:r w:rsidRPr="00D418DE">
        <w:rPr>
          <w:rFonts w:ascii="Book Antiqua" w:hAnsi="Book Antiqua" w:cs="Times New Roman"/>
        </w:rPr>
        <w:t>I had the opportunity and the for</w:t>
      </w:r>
      <w:r w:rsidR="008D33B1">
        <w:rPr>
          <w:rFonts w:ascii="Book Antiqua" w:hAnsi="Book Antiqua" w:cs="Times New Roman"/>
        </w:rPr>
        <w:t>u</w:t>
      </w:r>
      <w:r w:rsidRPr="00D418DE">
        <w:rPr>
          <w:rFonts w:ascii="Book Antiqua" w:hAnsi="Book Antiqua" w:cs="Times New Roman"/>
        </w:rPr>
        <w:t>m to do it.</w:t>
      </w:r>
      <w:r w:rsidR="00505258" w:rsidRPr="00D418DE">
        <w:rPr>
          <w:rFonts w:ascii="Book Antiqua" w:hAnsi="Book Antiqua" w:cs="Times New Roman"/>
        </w:rPr>
        <w:t xml:space="preserve"> </w:t>
      </w:r>
      <w:r w:rsidRPr="00D418DE">
        <w:rPr>
          <w:rFonts w:ascii="Book Antiqua" w:hAnsi="Book Antiqua" w:cs="Times New Roman"/>
        </w:rPr>
        <w:t>It was a real privilege to be able to be</w:t>
      </w:r>
      <w:r w:rsidR="00A0473D" w:rsidRPr="00D418DE">
        <w:rPr>
          <w:rFonts w:ascii="Book Antiqua" w:hAnsi="Book Antiqua" w:cs="Times New Roman"/>
        </w:rPr>
        <w:t xml:space="preserve"> in </w:t>
      </w:r>
      <w:r w:rsidRPr="00D418DE">
        <w:rPr>
          <w:rFonts w:ascii="Book Antiqua" w:hAnsi="Book Antiqua" w:cs="Times New Roman"/>
        </w:rPr>
        <w:t>that position and do that.</w:t>
      </w:r>
      <w:r w:rsidR="00505258" w:rsidRPr="00D418DE">
        <w:rPr>
          <w:rFonts w:ascii="Book Antiqua" w:hAnsi="Book Antiqua" w:cs="Times New Roman"/>
        </w:rPr>
        <w:t xml:space="preserve"> </w:t>
      </w:r>
    </w:p>
    <w:p w14:paraId="779DE7AB" w14:textId="77777777" w:rsidR="00D53A92" w:rsidRPr="00D418DE" w:rsidRDefault="00D53A92" w:rsidP="00D53A92">
      <w:pPr>
        <w:spacing w:after="160" w:line="240" w:lineRule="auto"/>
        <w:ind w:left="2347" w:right="144"/>
        <w:contextualSpacing/>
        <w:rPr>
          <w:rFonts w:ascii="Book Antiqua" w:hAnsi="Book Antiqua" w:cs="Times New Roman"/>
        </w:rPr>
      </w:pPr>
    </w:p>
    <w:p w14:paraId="3AE99A8A" w14:textId="328DE1EE" w:rsidR="00E02FF0" w:rsidRPr="00D418DE" w:rsidRDefault="00C92F16" w:rsidP="00145C57">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00E42E2C" w:rsidRPr="00D418DE">
        <w:rPr>
          <w:rFonts w:ascii="Book Antiqua" w:hAnsi="Book Antiqua" w:cs="Times New Roman"/>
        </w:rPr>
        <w:tab/>
      </w:r>
      <w:r w:rsidR="00F621A9" w:rsidRPr="00D418DE">
        <w:rPr>
          <w:rFonts w:ascii="Book Antiqua" w:hAnsi="Book Antiqua" w:cs="Times New Roman"/>
        </w:rPr>
        <w:t>It s</w:t>
      </w:r>
      <w:r w:rsidR="000051C0" w:rsidRPr="00D418DE">
        <w:rPr>
          <w:rFonts w:ascii="Book Antiqua" w:hAnsi="Book Antiqua" w:cs="Times New Roman"/>
        </w:rPr>
        <w:t xml:space="preserve">ounds like it was a real labor of love. </w:t>
      </w:r>
    </w:p>
    <w:p w14:paraId="7FCD8D91" w14:textId="77777777" w:rsidR="00D53A92" w:rsidRPr="00D418DE" w:rsidRDefault="00D53A92" w:rsidP="00D53A92">
      <w:pPr>
        <w:spacing w:after="160" w:line="240" w:lineRule="auto"/>
        <w:ind w:left="2347" w:right="144" w:hanging="1339"/>
        <w:contextualSpacing/>
        <w:rPr>
          <w:rFonts w:ascii="Book Antiqua" w:hAnsi="Book Antiqua" w:cs="Times New Roman"/>
        </w:rPr>
      </w:pPr>
    </w:p>
    <w:p w14:paraId="5A1D9175" w14:textId="010DDC05" w:rsidR="00D53A92" w:rsidRPr="00D418DE" w:rsidRDefault="00C92F16" w:rsidP="00145C57">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It was.</w:t>
      </w:r>
      <w:r w:rsidR="00505258" w:rsidRPr="00D418DE">
        <w:rPr>
          <w:rFonts w:ascii="Book Antiqua" w:hAnsi="Book Antiqua" w:cs="Times New Roman"/>
        </w:rPr>
        <w:t xml:space="preserve"> </w:t>
      </w:r>
      <w:r w:rsidR="000051C0" w:rsidRPr="00D418DE">
        <w:rPr>
          <w:rFonts w:ascii="Book Antiqua" w:hAnsi="Book Antiqua" w:cs="Times New Roman"/>
        </w:rPr>
        <w:t>Eventually, I wrote a story about my role as a caretaker for my wife, who for six years was suffering from some life-threatening, and eventually life-ending diseases: Parkinson</w:t>
      </w:r>
      <w:r w:rsidR="00AE4444">
        <w:rPr>
          <w:rFonts w:ascii="Book Antiqua" w:hAnsi="Book Antiqua" w:cs="Times New Roman"/>
        </w:rPr>
        <w:t>’</w:t>
      </w:r>
      <w:r w:rsidR="000051C0" w:rsidRPr="00D418DE">
        <w:rPr>
          <w:rFonts w:ascii="Book Antiqua" w:hAnsi="Book Antiqua" w:cs="Times New Roman"/>
        </w:rPr>
        <w:t>s, breast cancer, diabetes.</w:t>
      </w:r>
      <w:r w:rsidR="00505258" w:rsidRPr="00D418DE">
        <w:rPr>
          <w:rFonts w:ascii="Book Antiqua" w:hAnsi="Book Antiqua" w:cs="Times New Roman"/>
        </w:rPr>
        <w:t xml:space="preserve"> </w:t>
      </w:r>
      <w:r w:rsidR="000051C0" w:rsidRPr="00D418DE">
        <w:rPr>
          <w:rFonts w:ascii="Book Antiqua" w:hAnsi="Book Antiqua" w:cs="Times New Roman"/>
        </w:rPr>
        <w:t xml:space="preserve">There </w:t>
      </w:r>
      <w:r w:rsidR="00F621A9" w:rsidRPr="00D418DE">
        <w:rPr>
          <w:rFonts w:ascii="Book Antiqua" w:hAnsi="Book Antiqua" w:cs="Times New Roman"/>
        </w:rPr>
        <w:t>were</w:t>
      </w:r>
      <w:r w:rsidR="008D33B1">
        <w:rPr>
          <w:rFonts w:ascii="Book Antiqua" w:hAnsi="Book Antiqua" w:cs="Times New Roman"/>
        </w:rPr>
        <w:t xml:space="preserve"> </w:t>
      </w:r>
      <w:r w:rsidR="000051C0" w:rsidRPr="00D418DE">
        <w:rPr>
          <w:rFonts w:ascii="Book Antiqua" w:hAnsi="Book Antiqua" w:cs="Times New Roman"/>
        </w:rPr>
        <w:t>a lot of issues with dementia.</w:t>
      </w:r>
      <w:r w:rsidR="00505258" w:rsidRPr="00D418DE">
        <w:rPr>
          <w:rFonts w:ascii="Book Antiqua" w:hAnsi="Book Antiqua" w:cs="Times New Roman"/>
        </w:rPr>
        <w:t xml:space="preserve"> </w:t>
      </w:r>
      <w:r w:rsidR="000051C0" w:rsidRPr="00D418DE">
        <w:rPr>
          <w:rFonts w:ascii="Book Antiqua" w:hAnsi="Book Antiqua" w:cs="Times New Roman"/>
        </w:rPr>
        <w:t>So</w:t>
      </w:r>
      <w:r w:rsidR="00A0473D" w:rsidRPr="00D418DE">
        <w:rPr>
          <w:rFonts w:ascii="Book Antiqua" w:hAnsi="Book Antiqua" w:cs="Times New Roman"/>
        </w:rPr>
        <w:t>,</w:t>
      </w:r>
      <w:r w:rsidR="000051C0" w:rsidRPr="00D418DE">
        <w:rPr>
          <w:rFonts w:ascii="Book Antiqua" w:hAnsi="Book Antiqua" w:cs="Times New Roman"/>
        </w:rPr>
        <w:t xml:space="preserve"> for six years, I was the primary care</w:t>
      </w:r>
      <w:r w:rsidR="008D33B1">
        <w:rPr>
          <w:rFonts w:ascii="Book Antiqua" w:hAnsi="Book Antiqua" w:cs="Times New Roman"/>
        </w:rPr>
        <w:t>giv</w:t>
      </w:r>
      <w:r w:rsidR="000051C0" w:rsidRPr="00D418DE">
        <w:rPr>
          <w:rFonts w:ascii="Book Antiqua" w:hAnsi="Book Antiqua" w:cs="Times New Roman"/>
        </w:rPr>
        <w:t>er for her.</w:t>
      </w:r>
      <w:r w:rsidR="00505258" w:rsidRPr="00D418DE">
        <w:rPr>
          <w:rFonts w:ascii="Book Antiqua" w:hAnsi="Book Antiqua" w:cs="Times New Roman"/>
        </w:rPr>
        <w:t xml:space="preserve"> </w:t>
      </w:r>
      <w:r w:rsidR="000051C0" w:rsidRPr="00D418DE">
        <w:rPr>
          <w:rFonts w:ascii="Book Antiqua" w:hAnsi="Book Antiqua" w:cs="Times New Roman"/>
        </w:rPr>
        <w:t xml:space="preserve">And I wrote a story called </w:t>
      </w:r>
      <w:r w:rsidR="00AE4444">
        <w:rPr>
          <w:rFonts w:ascii="Book Antiqua" w:hAnsi="Book Antiqua" w:cs="Times New Roman"/>
        </w:rPr>
        <w:t>“</w:t>
      </w:r>
      <w:r w:rsidR="000051C0" w:rsidRPr="00D418DE">
        <w:rPr>
          <w:rFonts w:ascii="Book Antiqua" w:hAnsi="Book Antiqua" w:cs="Times New Roman"/>
        </w:rPr>
        <w:t>The Story of a Caregiver,</w:t>
      </w:r>
      <w:r w:rsidR="00AE4444">
        <w:rPr>
          <w:rFonts w:ascii="Book Antiqua" w:hAnsi="Book Antiqua" w:cs="Times New Roman"/>
        </w:rPr>
        <w:t>”</w:t>
      </w:r>
      <w:r w:rsidR="000051C0" w:rsidRPr="00D418DE">
        <w:rPr>
          <w:rFonts w:ascii="Book Antiqua" w:hAnsi="Book Antiqua" w:cs="Times New Roman"/>
        </w:rPr>
        <w:t xml:space="preserve"> and publish</w:t>
      </w:r>
      <w:r w:rsidR="00F621A9" w:rsidRPr="00D418DE">
        <w:rPr>
          <w:rFonts w:ascii="Book Antiqua" w:hAnsi="Book Antiqua" w:cs="Times New Roman"/>
        </w:rPr>
        <w:t>ed</w:t>
      </w:r>
      <w:r w:rsidR="000051C0" w:rsidRPr="00D418DE">
        <w:rPr>
          <w:rFonts w:ascii="Book Antiqua" w:hAnsi="Book Antiqua" w:cs="Times New Roman"/>
        </w:rPr>
        <w:t xml:space="preserve"> it on page one, about a month or two after she died.</w:t>
      </w:r>
      <w:r w:rsidR="00505258" w:rsidRPr="00D418DE">
        <w:rPr>
          <w:rFonts w:ascii="Book Antiqua" w:hAnsi="Book Antiqua" w:cs="Times New Roman"/>
        </w:rPr>
        <w:t xml:space="preserve"> </w:t>
      </w:r>
      <w:r w:rsidR="00F621A9" w:rsidRPr="00D418DE">
        <w:rPr>
          <w:rFonts w:ascii="Book Antiqua" w:hAnsi="Book Antiqua" w:cs="Times New Roman"/>
        </w:rPr>
        <w:t xml:space="preserve">It </w:t>
      </w:r>
      <w:r w:rsidR="000051C0" w:rsidRPr="00D418DE">
        <w:rPr>
          <w:rFonts w:ascii="Book Antiqua" w:hAnsi="Book Antiqua" w:cs="Times New Roman"/>
        </w:rPr>
        <w:t>got hundreds of responses to it.</w:t>
      </w:r>
      <w:r w:rsidR="00505258" w:rsidRPr="00D418DE">
        <w:rPr>
          <w:rFonts w:ascii="Book Antiqua" w:hAnsi="Book Antiqua" w:cs="Times New Roman"/>
        </w:rPr>
        <w:t xml:space="preserve"> </w:t>
      </w:r>
      <w:r w:rsidR="000051C0" w:rsidRPr="00D418DE">
        <w:rPr>
          <w:rFonts w:ascii="Book Antiqua" w:hAnsi="Book Antiqua" w:cs="Times New Roman"/>
        </w:rPr>
        <w:t>So</w:t>
      </w:r>
      <w:r w:rsidR="00A0473D" w:rsidRPr="00D418DE">
        <w:rPr>
          <w:rFonts w:ascii="Book Antiqua" w:hAnsi="Book Antiqua" w:cs="Times New Roman"/>
        </w:rPr>
        <w:t>,</w:t>
      </w:r>
      <w:r w:rsidR="000051C0" w:rsidRPr="00D418DE">
        <w:rPr>
          <w:rFonts w:ascii="Book Antiqua" w:hAnsi="Book Antiqua" w:cs="Times New Roman"/>
        </w:rPr>
        <w:t xml:space="preserve"> this whole idea of opening up and telling people about yourself and what you experience, people related to that.</w:t>
      </w:r>
      <w:r w:rsidR="00505258" w:rsidRPr="00D418DE">
        <w:rPr>
          <w:rFonts w:ascii="Book Antiqua" w:hAnsi="Book Antiqua" w:cs="Times New Roman"/>
        </w:rPr>
        <w:t xml:space="preserve"> </w:t>
      </w:r>
      <w:r w:rsidR="00D1369B" w:rsidRPr="00D418DE">
        <w:rPr>
          <w:rFonts w:ascii="Book Antiqua" w:hAnsi="Book Antiqua" w:cs="Times New Roman"/>
        </w:rPr>
        <w:t>S</w:t>
      </w:r>
      <w:r w:rsidR="000051C0" w:rsidRPr="00D418DE">
        <w:rPr>
          <w:rFonts w:ascii="Book Antiqua" w:hAnsi="Book Antiqua" w:cs="Times New Roman"/>
        </w:rPr>
        <w:t>o that was all an opportunity that came out of what started as a column to be able to write stories like that.</w:t>
      </w:r>
      <w:r w:rsidR="00505258" w:rsidRPr="00D418DE">
        <w:rPr>
          <w:rFonts w:ascii="Book Antiqua" w:hAnsi="Book Antiqua" w:cs="Times New Roman"/>
        </w:rPr>
        <w:t xml:space="preserve"> </w:t>
      </w:r>
    </w:p>
    <w:p w14:paraId="4BBF16E5" w14:textId="77777777" w:rsidR="003415B7" w:rsidRPr="00D418DE" w:rsidRDefault="003415B7" w:rsidP="00D53A92">
      <w:pPr>
        <w:spacing w:after="160" w:line="240" w:lineRule="auto"/>
        <w:ind w:left="2347" w:right="144" w:hanging="1339"/>
        <w:contextualSpacing/>
        <w:rPr>
          <w:rFonts w:ascii="Book Antiqua" w:hAnsi="Book Antiqua" w:cs="Times New Roman"/>
        </w:rPr>
      </w:pPr>
    </w:p>
    <w:p w14:paraId="1040C337" w14:textId="32701C24" w:rsidR="00E02FF0" w:rsidRPr="00D418DE" w:rsidRDefault="000051C0" w:rsidP="00145C57">
      <w:pPr>
        <w:spacing w:after="160" w:line="240" w:lineRule="auto"/>
        <w:ind w:left="2160" w:right="144"/>
        <w:contextualSpacing/>
        <w:rPr>
          <w:rFonts w:ascii="Book Antiqua" w:hAnsi="Book Antiqua" w:cs="Times New Roman"/>
        </w:rPr>
      </w:pPr>
      <w:r w:rsidRPr="00D418DE">
        <w:rPr>
          <w:rFonts w:ascii="Book Antiqua" w:hAnsi="Book Antiqua" w:cs="Times New Roman"/>
        </w:rPr>
        <w:t>But I know that through all of this, one of the things that I kept coming back to was that</w:t>
      </w:r>
      <w:r w:rsidR="008D33B1">
        <w:rPr>
          <w:rFonts w:ascii="Book Antiqua" w:hAnsi="Book Antiqua" w:cs="Times New Roman"/>
        </w:rPr>
        <w:t xml:space="preserve"> </w:t>
      </w:r>
      <w:r w:rsidRPr="00D418DE">
        <w:rPr>
          <w:rFonts w:ascii="Book Antiqua" w:hAnsi="Book Antiqua" w:cs="Times New Roman"/>
        </w:rPr>
        <w:t>this job as editor was not something that I ever</w:t>
      </w:r>
      <w:r w:rsidR="00D1369B" w:rsidRPr="00D418DE">
        <w:rPr>
          <w:rFonts w:ascii="Book Antiqua" w:hAnsi="Book Antiqua" w:cs="Times New Roman"/>
        </w:rPr>
        <w:t xml:space="preserve"> </w:t>
      </w:r>
      <w:r w:rsidRPr="00D418DE">
        <w:rPr>
          <w:rFonts w:ascii="Book Antiqua" w:hAnsi="Book Antiqua" w:cs="Times New Roman"/>
        </w:rPr>
        <w:t>had on my list of things</w:t>
      </w:r>
      <w:r w:rsidR="00D1369B" w:rsidRPr="00D418DE">
        <w:rPr>
          <w:rFonts w:ascii="Book Antiqua" w:hAnsi="Book Antiqua" w:cs="Times New Roman"/>
        </w:rPr>
        <w:t xml:space="preserve">, </w:t>
      </w:r>
      <w:r w:rsidRPr="00D418DE">
        <w:rPr>
          <w:rFonts w:ascii="Book Antiqua" w:hAnsi="Book Antiqua" w:cs="Times New Roman"/>
        </w:rPr>
        <w:t xml:space="preserve">to be the editor of the </w:t>
      </w:r>
      <w:r w:rsidRPr="00D418DE">
        <w:rPr>
          <w:rFonts w:ascii="Book Antiqua" w:hAnsi="Book Antiqua" w:cs="Times New Roman"/>
          <w:i/>
          <w:iCs/>
        </w:rPr>
        <w:t>Reading Eagle</w:t>
      </w:r>
      <w:r w:rsidRPr="00D418DE">
        <w:rPr>
          <w:rFonts w:ascii="Book Antiqua" w:hAnsi="Book Antiqua" w:cs="Times New Roman"/>
        </w:rPr>
        <w:t xml:space="preserve"> someday.</w:t>
      </w:r>
      <w:r w:rsidR="00505258" w:rsidRPr="00D418DE">
        <w:rPr>
          <w:rFonts w:ascii="Book Antiqua" w:hAnsi="Book Antiqua" w:cs="Times New Roman"/>
        </w:rPr>
        <w:t xml:space="preserve"> </w:t>
      </w:r>
      <w:r w:rsidRPr="00D418DE">
        <w:rPr>
          <w:rFonts w:ascii="Book Antiqua" w:hAnsi="Book Antiqua" w:cs="Times New Roman"/>
        </w:rPr>
        <w:t xml:space="preserve">I never dreamed that </w:t>
      </w:r>
      <w:r w:rsidR="008D33B1">
        <w:rPr>
          <w:rFonts w:ascii="Book Antiqua" w:hAnsi="Book Antiqua" w:cs="Times New Roman"/>
        </w:rPr>
        <w:t xml:space="preserve">it </w:t>
      </w:r>
      <w:r w:rsidRPr="00D418DE">
        <w:rPr>
          <w:rFonts w:ascii="Book Antiqua" w:hAnsi="Book Antiqua" w:cs="Times New Roman"/>
        </w:rPr>
        <w:lastRenderedPageBreak/>
        <w:t>was going to ever come be something that I would accomplish.</w:t>
      </w:r>
      <w:r w:rsidR="00505258" w:rsidRPr="00D418DE">
        <w:rPr>
          <w:rFonts w:ascii="Book Antiqua" w:hAnsi="Book Antiqua" w:cs="Times New Roman"/>
        </w:rPr>
        <w:t xml:space="preserve"> </w:t>
      </w:r>
      <w:r w:rsidRPr="00D418DE">
        <w:rPr>
          <w:rFonts w:ascii="Book Antiqua" w:hAnsi="Book Antiqua" w:cs="Times New Roman"/>
        </w:rPr>
        <w:t>I wanted to be an editor of some type, but I never thought I</w:t>
      </w:r>
      <w:r w:rsidR="00AE4444">
        <w:rPr>
          <w:rFonts w:ascii="Book Antiqua" w:hAnsi="Book Antiqua" w:cs="Times New Roman"/>
        </w:rPr>
        <w:t>’</w:t>
      </w:r>
      <w:r w:rsidRPr="00D418DE">
        <w:rPr>
          <w:rFonts w:ascii="Book Antiqua" w:hAnsi="Book Antiqua" w:cs="Times New Roman"/>
        </w:rPr>
        <w:t>d be at the top.</w:t>
      </w:r>
      <w:r w:rsidR="00505258" w:rsidRPr="00D418DE">
        <w:rPr>
          <w:rFonts w:ascii="Book Antiqua" w:hAnsi="Book Antiqua" w:cs="Times New Roman"/>
        </w:rPr>
        <w:t xml:space="preserve"> </w:t>
      </w:r>
      <w:r w:rsidRPr="00D418DE">
        <w:rPr>
          <w:rFonts w:ascii="Book Antiqua" w:hAnsi="Book Antiqua" w:cs="Times New Roman"/>
        </w:rPr>
        <w:t>So</w:t>
      </w:r>
      <w:r w:rsidR="00A0473D" w:rsidRPr="00D418DE">
        <w:rPr>
          <w:rFonts w:ascii="Book Antiqua" w:hAnsi="Book Antiqua" w:cs="Times New Roman"/>
        </w:rPr>
        <w:t>,</w:t>
      </w:r>
      <w:r w:rsidRPr="00D418DE">
        <w:rPr>
          <w:rFonts w:ascii="Book Antiqua" w:hAnsi="Book Antiqua" w:cs="Times New Roman"/>
        </w:rPr>
        <w:t xml:space="preserve"> in a way that was good, because one of the things that I</w:t>
      </w:r>
      <w:r w:rsidR="00AE4444">
        <w:rPr>
          <w:rFonts w:ascii="Book Antiqua" w:hAnsi="Book Antiqua" w:cs="Times New Roman"/>
        </w:rPr>
        <w:t>’</w:t>
      </w:r>
      <w:r w:rsidRPr="00D418DE">
        <w:rPr>
          <w:rFonts w:ascii="Book Antiqua" w:hAnsi="Book Antiqua" w:cs="Times New Roman"/>
        </w:rPr>
        <w:t>ve I found was, I came to believe, and I wrote this at one point, that an editor should never feel he is someone who</w:t>
      </w:r>
      <w:r w:rsidR="00AE4444">
        <w:rPr>
          <w:rFonts w:ascii="Book Antiqua" w:hAnsi="Book Antiqua" w:cs="Times New Roman"/>
        </w:rPr>
        <w:t>’</w:t>
      </w:r>
      <w:r w:rsidRPr="00D418DE">
        <w:rPr>
          <w:rFonts w:ascii="Book Antiqua" w:hAnsi="Book Antiqua" w:cs="Times New Roman"/>
        </w:rPr>
        <w:t>s too special because of his or her high-profile position, and the influence he or she can have.</w:t>
      </w:r>
      <w:r w:rsidR="00505258" w:rsidRPr="00D418DE">
        <w:rPr>
          <w:rFonts w:ascii="Book Antiqua" w:hAnsi="Book Antiqua" w:cs="Times New Roman"/>
        </w:rPr>
        <w:t xml:space="preserve"> </w:t>
      </w:r>
      <w:r w:rsidRPr="00D418DE">
        <w:rPr>
          <w:rFonts w:ascii="Book Antiqua" w:hAnsi="Book Antiqua" w:cs="Times New Roman"/>
        </w:rPr>
        <w:t>You</w:t>
      </w:r>
      <w:r w:rsidR="00AE4444">
        <w:rPr>
          <w:rFonts w:ascii="Book Antiqua" w:hAnsi="Book Antiqua" w:cs="Times New Roman"/>
        </w:rPr>
        <w:t>’</w:t>
      </w:r>
      <w:r w:rsidRPr="00D418DE">
        <w:rPr>
          <w:rFonts w:ascii="Book Antiqua" w:hAnsi="Book Antiqua" w:cs="Times New Roman"/>
        </w:rPr>
        <w:t>re only as good as your reader</w:t>
      </w:r>
      <w:r w:rsidR="00D1369B" w:rsidRPr="00D418DE">
        <w:rPr>
          <w:rFonts w:ascii="Book Antiqua" w:hAnsi="Book Antiqua" w:cs="Times New Roman"/>
        </w:rPr>
        <w:t>s</w:t>
      </w:r>
      <w:r w:rsidRPr="00D418DE">
        <w:rPr>
          <w:rFonts w:ascii="Book Antiqua" w:hAnsi="Book Antiqua" w:cs="Times New Roman"/>
        </w:rPr>
        <w:t xml:space="preserve"> see you every day.</w:t>
      </w:r>
      <w:r w:rsidR="00505258" w:rsidRPr="00D418DE">
        <w:rPr>
          <w:rFonts w:ascii="Book Antiqua" w:hAnsi="Book Antiqua" w:cs="Times New Roman"/>
        </w:rPr>
        <w:t xml:space="preserve"> </w:t>
      </w:r>
      <w:r w:rsidR="00D1369B" w:rsidRPr="00D418DE">
        <w:rPr>
          <w:rFonts w:ascii="Book Antiqua" w:hAnsi="Book Antiqua" w:cs="Times New Roman"/>
        </w:rPr>
        <w:t>I</w:t>
      </w:r>
      <w:r w:rsidRPr="00D418DE">
        <w:rPr>
          <w:rFonts w:ascii="Book Antiqua" w:hAnsi="Book Antiqua" w:cs="Times New Roman"/>
        </w:rPr>
        <w:t xml:space="preserve">t helped to keep me grounded </w:t>
      </w:r>
      <w:r w:rsidR="00D1369B" w:rsidRPr="00D418DE">
        <w:rPr>
          <w:rFonts w:ascii="Book Antiqua" w:hAnsi="Book Antiqua" w:cs="Times New Roman"/>
        </w:rPr>
        <w:t>and to</w:t>
      </w:r>
      <w:r w:rsidR="008D33B1">
        <w:rPr>
          <w:rFonts w:ascii="Book Antiqua" w:hAnsi="Book Antiqua" w:cs="Times New Roman"/>
        </w:rPr>
        <w:t xml:space="preserve"> know</w:t>
      </w:r>
      <w:r w:rsidR="00D1369B" w:rsidRPr="00D418DE">
        <w:rPr>
          <w:rFonts w:ascii="Book Antiqua" w:hAnsi="Book Antiqua" w:cs="Times New Roman"/>
        </w:rPr>
        <w:t xml:space="preserve"> </w:t>
      </w:r>
      <w:r w:rsidRPr="00D418DE">
        <w:rPr>
          <w:rFonts w:ascii="Book Antiqua" w:hAnsi="Book Antiqua" w:cs="Times New Roman"/>
        </w:rPr>
        <w:t>the readers were watching what I was doing.</w:t>
      </w:r>
      <w:r w:rsidR="00505258" w:rsidRPr="00D418DE">
        <w:rPr>
          <w:rFonts w:ascii="Book Antiqua" w:hAnsi="Book Antiqua" w:cs="Times New Roman"/>
        </w:rPr>
        <w:t xml:space="preserve"> </w:t>
      </w:r>
      <w:r w:rsidR="00D1369B" w:rsidRPr="00D418DE">
        <w:rPr>
          <w:rFonts w:ascii="Book Antiqua" w:hAnsi="Book Antiqua" w:cs="Times New Roman"/>
        </w:rPr>
        <w:t>I</w:t>
      </w:r>
      <w:r w:rsidRPr="00D418DE">
        <w:rPr>
          <w:rFonts w:ascii="Book Antiqua" w:hAnsi="Book Antiqua" w:cs="Times New Roman"/>
        </w:rPr>
        <w:t xml:space="preserve">f I was out-of-line, they were </w:t>
      </w:r>
      <w:r w:rsidR="00D1369B" w:rsidRPr="00D418DE">
        <w:rPr>
          <w:rFonts w:ascii="Book Antiqua" w:hAnsi="Book Antiqua" w:cs="Times New Roman"/>
        </w:rPr>
        <w:t>going to</w:t>
      </w:r>
      <w:r w:rsidR="008D33B1">
        <w:rPr>
          <w:rFonts w:ascii="Book Antiqua" w:hAnsi="Book Antiqua" w:cs="Times New Roman"/>
        </w:rPr>
        <w:t xml:space="preserve"> </w:t>
      </w:r>
      <w:r w:rsidRPr="00D418DE">
        <w:rPr>
          <w:rFonts w:ascii="Book Antiqua" w:hAnsi="Book Antiqua" w:cs="Times New Roman"/>
        </w:rPr>
        <w:t>let me know.</w:t>
      </w:r>
      <w:r w:rsidR="00505258" w:rsidRPr="00D418DE">
        <w:rPr>
          <w:rFonts w:ascii="Book Antiqua" w:hAnsi="Book Antiqua" w:cs="Times New Roman"/>
        </w:rPr>
        <w:t xml:space="preserve"> </w:t>
      </w:r>
      <w:r w:rsidRPr="00D418DE">
        <w:rPr>
          <w:rFonts w:ascii="Book Antiqua" w:hAnsi="Book Antiqua" w:cs="Times New Roman"/>
        </w:rPr>
        <w:t xml:space="preserve">And sometimes they did. </w:t>
      </w:r>
    </w:p>
    <w:p w14:paraId="1F8DD98B" w14:textId="77777777" w:rsidR="00E02FF0" w:rsidRPr="00D418DE" w:rsidRDefault="00E02FF0" w:rsidP="00D53A92">
      <w:pPr>
        <w:spacing w:after="160" w:line="240" w:lineRule="auto"/>
        <w:ind w:left="2347" w:right="144" w:hanging="1339"/>
        <w:contextualSpacing/>
        <w:rPr>
          <w:rFonts w:ascii="Book Antiqua" w:hAnsi="Book Antiqua" w:cs="Times New Roman"/>
        </w:rPr>
      </w:pPr>
    </w:p>
    <w:p w14:paraId="7CDE3C5C" w14:textId="77777777" w:rsidR="003415B7" w:rsidRPr="00D418DE" w:rsidRDefault="00C92F16" w:rsidP="00145C57">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00D1369B" w:rsidRPr="00D418DE">
        <w:rPr>
          <w:rFonts w:ascii="Book Antiqua" w:hAnsi="Book Antiqua" w:cs="Times New Roman"/>
        </w:rPr>
        <w:tab/>
      </w:r>
      <w:r w:rsidR="000051C0" w:rsidRPr="00D418DE">
        <w:rPr>
          <w:rFonts w:ascii="Book Antiqua" w:hAnsi="Book Antiqua" w:cs="Times New Roman"/>
        </w:rPr>
        <w:t xml:space="preserve"> How would you describe your style of</w:t>
      </w:r>
      <w:r w:rsidR="00E42E2C" w:rsidRPr="00D418DE">
        <w:rPr>
          <w:rFonts w:ascii="Book Antiqua" w:hAnsi="Book Antiqua" w:cs="Times New Roman"/>
        </w:rPr>
        <w:t xml:space="preserve"> </w:t>
      </w:r>
      <w:r w:rsidR="000051C0" w:rsidRPr="00D418DE">
        <w:rPr>
          <w:rFonts w:ascii="Book Antiqua" w:hAnsi="Book Antiqua" w:cs="Times New Roman"/>
        </w:rPr>
        <w:t>management?</w:t>
      </w:r>
    </w:p>
    <w:p w14:paraId="5CF3FC1D" w14:textId="74BE8836" w:rsidR="00E02FF0" w:rsidRPr="00D418DE" w:rsidRDefault="000051C0" w:rsidP="00D53A92">
      <w:pPr>
        <w:spacing w:after="160" w:line="240" w:lineRule="auto"/>
        <w:ind w:left="2347" w:right="144" w:hanging="1339"/>
        <w:contextualSpacing/>
        <w:rPr>
          <w:rFonts w:ascii="Book Antiqua" w:hAnsi="Book Antiqua" w:cs="Times New Roman"/>
        </w:rPr>
      </w:pPr>
      <w:r w:rsidRPr="00D418DE">
        <w:rPr>
          <w:rFonts w:ascii="Book Antiqua" w:hAnsi="Book Antiqua" w:cs="Times New Roman"/>
        </w:rPr>
        <w:t xml:space="preserve"> </w:t>
      </w:r>
    </w:p>
    <w:p w14:paraId="72CECEE3" w14:textId="4D293228" w:rsidR="00E02FF0" w:rsidRPr="00D418DE" w:rsidRDefault="00C92F16" w:rsidP="00145C57">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This one is real simple.</w:t>
      </w:r>
      <w:r w:rsidR="00505258" w:rsidRPr="00D418DE">
        <w:rPr>
          <w:rFonts w:ascii="Book Antiqua" w:hAnsi="Book Antiqua" w:cs="Times New Roman"/>
        </w:rPr>
        <w:t xml:space="preserve"> </w:t>
      </w:r>
      <w:r w:rsidR="000051C0" w:rsidRPr="00D418DE">
        <w:rPr>
          <w:rFonts w:ascii="Book Antiqua" w:hAnsi="Book Antiqua" w:cs="Times New Roman"/>
        </w:rPr>
        <w:t>I hire</w:t>
      </w:r>
      <w:r w:rsidR="008D33B1">
        <w:rPr>
          <w:rFonts w:ascii="Book Antiqua" w:hAnsi="Book Antiqua" w:cs="Times New Roman"/>
        </w:rPr>
        <w:t>d</w:t>
      </w:r>
      <w:r w:rsidR="000051C0" w:rsidRPr="00D418DE">
        <w:rPr>
          <w:rFonts w:ascii="Book Antiqua" w:hAnsi="Book Antiqua" w:cs="Times New Roman"/>
        </w:rPr>
        <w:t xml:space="preserve"> talented people, and I let them do their jobs.</w:t>
      </w:r>
      <w:r w:rsidR="00505258" w:rsidRPr="00D418DE">
        <w:rPr>
          <w:rFonts w:ascii="Book Antiqua" w:hAnsi="Book Antiqua" w:cs="Times New Roman"/>
        </w:rPr>
        <w:t xml:space="preserve"> </w:t>
      </w:r>
      <w:r w:rsidR="00D1369B" w:rsidRPr="00D418DE">
        <w:rPr>
          <w:rFonts w:ascii="Book Antiqua" w:hAnsi="Book Antiqua" w:cs="Times New Roman"/>
        </w:rPr>
        <w:t>W</w:t>
      </w:r>
      <w:r w:rsidR="000051C0" w:rsidRPr="00D418DE">
        <w:rPr>
          <w:rFonts w:ascii="Book Antiqua" w:hAnsi="Book Antiqua" w:cs="Times New Roman"/>
        </w:rPr>
        <w:t>hen I asked them to do certain things, or certain jobs, I tried to stay out of their way.</w:t>
      </w:r>
      <w:r w:rsidR="00505258" w:rsidRPr="00D418DE">
        <w:rPr>
          <w:rFonts w:ascii="Book Antiqua" w:hAnsi="Book Antiqua" w:cs="Times New Roman"/>
        </w:rPr>
        <w:t xml:space="preserve"> </w:t>
      </w:r>
      <w:r w:rsidR="00D1369B" w:rsidRPr="00D418DE">
        <w:rPr>
          <w:rFonts w:ascii="Book Antiqua" w:hAnsi="Book Antiqua" w:cs="Times New Roman"/>
        </w:rPr>
        <w:t>S</w:t>
      </w:r>
      <w:r w:rsidR="000051C0" w:rsidRPr="00D418DE">
        <w:rPr>
          <w:rFonts w:ascii="Book Antiqua" w:hAnsi="Book Antiqua" w:cs="Times New Roman"/>
        </w:rPr>
        <w:t>o</w:t>
      </w:r>
      <w:r w:rsidR="00A0473D" w:rsidRPr="00D418DE">
        <w:rPr>
          <w:rFonts w:ascii="Book Antiqua" w:hAnsi="Book Antiqua" w:cs="Times New Roman"/>
        </w:rPr>
        <w:t>,</w:t>
      </w:r>
      <w:r w:rsidR="000051C0" w:rsidRPr="00D418DE">
        <w:rPr>
          <w:rFonts w:ascii="Book Antiqua" w:hAnsi="Book Antiqua" w:cs="Times New Roman"/>
        </w:rPr>
        <w:t xml:space="preserve"> when I was editor, I let the managing editor manage the newsroom.</w:t>
      </w:r>
      <w:r w:rsidR="00505258" w:rsidRPr="00D418DE">
        <w:rPr>
          <w:rFonts w:ascii="Book Antiqua" w:hAnsi="Book Antiqua" w:cs="Times New Roman"/>
        </w:rPr>
        <w:t xml:space="preserve"> </w:t>
      </w:r>
      <w:r w:rsidR="000051C0" w:rsidRPr="00D418DE">
        <w:rPr>
          <w:rFonts w:ascii="Book Antiqua" w:hAnsi="Book Antiqua" w:cs="Times New Roman"/>
        </w:rPr>
        <w:t xml:space="preserve">And I let the people who did other things, do their </w:t>
      </w:r>
      <w:r w:rsidR="00A0473D" w:rsidRPr="00D418DE">
        <w:rPr>
          <w:rFonts w:ascii="Book Antiqua" w:hAnsi="Book Antiqua" w:cs="Times New Roman"/>
        </w:rPr>
        <w:t>jobs,</w:t>
      </w:r>
      <w:r w:rsidR="000051C0" w:rsidRPr="00D418DE">
        <w:rPr>
          <w:rFonts w:ascii="Book Antiqua" w:hAnsi="Book Antiqua" w:cs="Times New Roman"/>
        </w:rPr>
        <w:t xml:space="preserve"> and not have to feel that I needed to micromanage everything that they did.</w:t>
      </w:r>
    </w:p>
    <w:p w14:paraId="4C7C63F2" w14:textId="77777777" w:rsidR="003415B7" w:rsidRPr="00D418DE" w:rsidRDefault="003415B7" w:rsidP="00D53A92">
      <w:pPr>
        <w:spacing w:after="160" w:line="240" w:lineRule="auto"/>
        <w:ind w:left="2347" w:right="144" w:hanging="1339"/>
        <w:contextualSpacing/>
        <w:rPr>
          <w:rFonts w:ascii="Book Antiqua" w:hAnsi="Book Antiqua" w:cs="Times New Roman"/>
        </w:rPr>
      </w:pPr>
    </w:p>
    <w:p w14:paraId="36E7CA34" w14:textId="3D6923D4" w:rsidR="00E02FF0" w:rsidRPr="00D418DE" w:rsidRDefault="00C92F16" w:rsidP="00145C57">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What about when you had to step in for something?</w:t>
      </w:r>
    </w:p>
    <w:p w14:paraId="5B131D25" w14:textId="77777777" w:rsidR="003415B7" w:rsidRPr="00D418DE" w:rsidRDefault="003415B7" w:rsidP="00D53A92">
      <w:pPr>
        <w:spacing w:after="160" w:line="240" w:lineRule="auto"/>
        <w:ind w:left="2347" w:right="144" w:hanging="1339"/>
        <w:contextualSpacing/>
        <w:rPr>
          <w:rFonts w:ascii="Book Antiqua" w:hAnsi="Book Antiqua" w:cs="Times New Roman"/>
        </w:rPr>
      </w:pPr>
    </w:p>
    <w:p w14:paraId="1DD90C58" w14:textId="5EE25384" w:rsidR="00E02FF0" w:rsidRPr="00D418DE" w:rsidRDefault="00C92F16" w:rsidP="00145C57">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00E42E2C" w:rsidRPr="00D418DE">
        <w:rPr>
          <w:rFonts w:ascii="Book Antiqua" w:hAnsi="Book Antiqua" w:cs="Times New Roman"/>
        </w:rPr>
        <w:tab/>
      </w:r>
      <w:r w:rsidR="00244A0A">
        <w:rPr>
          <w:rFonts w:ascii="Book Antiqua" w:hAnsi="Book Antiqua" w:cs="Times New Roman"/>
        </w:rPr>
        <w:t>We</w:t>
      </w:r>
      <w:r w:rsidR="000051C0" w:rsidRPr="00D418DE">
        <w:rPr>
          <w:rFonts w:ascii="Book Antiqua" w:hAnsi="Book Antiqua" w:cs="Times New Roman"/>
        </w:rPr>
        <w:t xml:space="preserve"> met.</w:t>
      </w:r>
      <w:r w:rsidR="00505258" w:rsidRPr="00D418DE">
        <w:rPr>
          <w:rFonts w:ascii="Book Antiqua" w:hAnsi="Book Antiqua" w:cs="Times New Roman"/>
        </w:rPr>
        <w:t xml:space="preserve"> </w:t>
      </w:r>
      <w:r w:rsidR="000051C0" w:rsidRPr="00D418DE">
        <w:rPr>
          <w:rFonts w:ascii="Book Antiqua" w:hAnsi="Book Antiqua" w:cs="Times New Roman"/>
        </w:rPr>
        <w:t>We had a lot of meetings, and we had a lot of conversations.</w:t>
      </w:r>
      <w:r w:rsidR="00505258" w:rsidRPr="00D418DE">
        <w:rPr>
          <w:rFonts w:ascii="Book Antiqua" w:hAnsi="Book Antiqua" w:cs="Times New Roman"/>
        </w:rPr>
        <w:t xml:space="preserve"> </w:t>
      </w:r>
      <w:r w:rsidR="00244A0A">
        <w:rPr>
          <w:rFonts w:ascii="Book Antiqua" w:hAnsi="Book Antiqua" w:cs="Times New Roman"/>
        </w:rPr>
        <w:t>W</w:t>
      </w:r>
      <w:r w:rsidR="000051C0" w:rsidRPr="00D418DE">
        <w:rPr>
          <w:rFonts w:ascii="Book Antiqua" w:hAnsi="Book Antiqua" w:cs="Times New Roman"/>
        </w:rPr>
        <w:t>e had two news meetings a day.</w:t>
      </w:r>
      <w:r w:rsidR="00505258" w:rsidRPr="00D418DE">
        <w:rPr>
          <w:rFonts w:ascii="Book Antiqua" w:hAnsi="Book Antiqua" w:cs="Times New Roman"/>
        </w:rPr>
        <w:t xml:space="preserve"> </w:t>
      </w:r>
      <w:r w:rsidR="000051C0" w:rsidRPr="00D418DE">
        <w:rPr>
          <w:rFonts w:ascii="Book Antiqua" w:hAnsi="Book Antiqua" w:cs="Times New Roman"/>
        </w:rPr>
        <w:t>So</w:t>
      </w:r>
      <w:r w:rsidR="00716C70" w:rsidRPr="00D418DE">
        <w:rPr>
          <w:rFonts w:ascii="Book Antiqua" w:hAnsi="Book Antiqua" w:cs="Times New Roman"/>
        </w:rPr>
        <w:t>,</w:t>
      </w:r>
      <w:r w:rsidR="000051C0" w:rsidRPr="00D418DE">
        <w:rPr>
          <w:rFonts w:ascii="Book Antiqua" w:hAnsi="Book Antiqua" w:cs="Times New Roman"/>
        </w:rPr>
        <w:t xml:space="preserve"> we were communicating all the time.</w:t>
      </w:r>
      <w:r w:rsidR="00505258" w:rsidRPr="00D418DE">
        <w:rPr>
          <w:rFonts w:ascii="Book Antiqua" w:hAnsi="Book Antiqua" w:cs="Times New Roman"/>
        </w:rPr>
        <w:t xml:space="preserve"> </w:t>
      </w:r>
      <w:r w:rsidR="00D1369B" w:rsidRPr="00D418DE">
        <w:rPr>
          <w:rFonts w:ascii="Book Antiqua" w:hAnsi="Book Antiqua" w:cs="Times New Roman"/>
        </w:rPr>
        <w:t xml:space="preserve">I </w:t>
      </w:r>
      <w:r w:rsidR="000051C0" w:rsidRPr="00D418DE">
        <w:rPr>
          <w:rFonts w:ascii="Book Antiqua" w:hAnsi="Book Antiqua" w:cs="Times New Roman"/>
        </w:rPr>
        <w:t>had a lot of connection with the staff</w:t>
      </w:r>
      <w:r w:rsidR="00D1369B" w:rsidRPr="00D418DE">
        <w:rPr>
          <w:rFonts w:ascii="Book Antiqua" w:hAnsi="Book Antiqua" w:cs="Times New Roman"/>
        </w:rPr>
        <w:t xml:space="preserve"> </w:t>
      </w:r>
      <w:r w:rsidR="000051C0" w:rsidRPr="00D418DE">
        <w:rPr>
          <w:rFonts w:ascii="Book Antiqua" w:hAnsi="Book Antiqua" w:cs="Times New Roman"/>
        </w:rPr>
        <w:t>because I was coordinating all the evaluations for all the members of the newsroom. I was meeting with everybody on it for their annual review. I kept in touch with all the members of staff that way.</w:t>
      </w:r>
      <w:r w:rsidR="00505258" w:rsidRPr="00D418DE">
        <w:rPr>
          <w:rFonts w:ascii="Book Antiqua" w:hAnsi="Book Antiqua" w:cs="Times New Roman"/>
        </w:rPr>
        <w:t xml:space="preserve"> </w:t>
      </w:r>
      <w:r w:rsidR="000051C0" w:rsidRPr="00D418DE">
        <w:rPr>
          <w:rFonts w:ascii="Book Antiqua" w:hAnsi="Book Antiqua" w:cs="Times New Roman"/>
        </w:rPr>
        <w:t>But eventually I passed that off to the managing editor because I felt, as I was getting closer to retirement, that was the job he needed.</w:t>
      </w:r>
      <w:r w:rsidR="00505258" w:rsidRPr="00D418DE">
        <w:rPr>
          <w:rFonts w:ascii="Book Antiqua" w:hAnsi="Book Antiqua" w:cs="Times New Roman"/>
        </w:rPr>
        <w:t xml:space="preserve"> </w:t>
      </w:r>
      <w:r w:rsidR="000051C0" w:rsidRPr="00D418DE">
        <w:rPr>
          <w:rFonts w:ascii="Book Antiqua" w:hAnsi="Book Antiqua" w:cs="Times New Roman"/>
        </w:rPr>
        <w:t>So yeah, I turned it over there.</w:t>
      </w:r>
      <w:r w:rsidR="00505258" w:rsidRPr="00D418DE">
        <w:rPr>
          <w:rFonts w:ascii="Book Antiqua" w:hAnsi="Book Antiqua" w:cs="Times New Roman"/>
        </w:rPr>
        <w:t xml:space="preserve"> </w:t>
      </w:r>
      <w:r w:rsidR="000051C0" w:rsidRPr="00D418DE">
        <w:rPr>
          <w:rFonts w:ascii="Book Antiqua" w:hAnsi="Book Antiqua" w:cs="Times New Roman"/>
        </w:rPr>
        <w:t xml:space="preserve">But, when there were issues, we would get </w:t>
      </w:r>
      <w:r w:rsidR="00716C70" w:rsidRPr="00D418DE">
        <w:rPr>
          <w:rFonts w:ascii="Book Antiqua" w:hAnsi="Book Antiqua" w:cs="Times New Roman"/>
        </w:rPr>
        <w:t>together,</w:t>
      </w:r>
      <w:r w:rsidR="000051C0" w:rsidRPr="00D418DE">
        <w:rPr>
          <w:rFonts w:ascii="Book Antiqua" w:hAnsi="Book Antiqua" w:cs="Times New Roman"/>
        </w:rPr>
        <w:t xml:space="preserve"> and we</w:t>
      </w:r>
      <w:r w:rsidR="00AE4444">
        <w:rPr>
          <w:rFonts w:ascii="Book Antiqua" w:hAnsi="Book Antiqua" w:cs="Times New Roman"/>
        </w:rPr>
        <w:t>’</w:t>
      </w:r>
      <w:r w:rsidR="000051C0" w:rsidRPr="00D418DE">
        <w:rPr>
          <w:rFonts w:ascii="Book Antiqua" w:hAnsi="Book Antiqua" w:cs="Times New Roman"/>
        </w:rPr>
        <w:t>d talk about it.</w:t>
      </w:r>
      <w:r w:rsidR="00505258" w:rsidRPr="00D418DE">
        <w:rPr>
          <w:rFonts w:ascii="Book Antiqua" w:hAnsi="Book Antiqua" w:cs="Times New Roman"/>
        </w:rPr>
        <w:t xml:space="preserve"> </w:t>
      </w:r>
      <w:r w:rsidR="00D1369B" w:rsidRPr="00D418DE">
        <w:rPr>
          <w:rFonts w:ascii="Book Antiqua" w:hAnsi="Book Antiqua" w:cs="Times New Roman"/>
        </w:rPr>
        <w:t xml:space="preserve">In </w:t>
      </w:r>
      <w:r w:rsidR="000051C0" w:rsidRPr="00D418DE">
        <w:rPr>
          <w:rFonts w:ascii="Book Antiqua" w:hAnsi="Book Antiqua" w:cs="Times New Roman"/>
        </w:rPr>
        <w:t xml:space="preserve">the old-style of newsrooms </w:t>
      </w:r>
      <w:r w:rsidR="00D1369B" w:rsidRPr="00D418DE">
        <w:rPr>
          <w:rFonts w:ascii="Book Antiqua" w:hAnsi="Book Antiqua" w:cs="Times New Roman"/>
        </w:rPr>
        <w:t xml:space="preserve">it </w:t>
      </w:r>
      <w:r w:rsidR="000051C0" w:rsidRPr="00D418DE">
        <w:rPr>
          <w:rFonts w:ascii="Book Antiqua" w:hAnsi="Book Antiqua" w:cs="Times New Roman"/>
        </w:rPr>
        <w:t>used to be that if you did something wrong, an editor would stand up in the middle of the newsroom and scream across the newsroom at you.</w:t>
      </w:r>
      <w:r w:rsidR="00505258" w:rsidRPr="00D418DE">
        <w:rPr>
          <w:rFonts w:ascii="Book Antiqua" w:hAnsi="Book Antiqua" w:cs="Times New Roman"/>
        </w:rPr>
        <w:t xml:space="preserve"> </w:t>
      </w:r>
      <w:r w:rsidR="00D1369B" w:rsidRPr="00D418DE">
        <w:rPr>
          <w:rFonts w:ascii="Book Antiqua" w:hAnsi="Book Antiqua" w:cs="Times New Roman"/>
        </w:rPr>
        <w:t>N</w:t>
      </w:r>
      <w:r w:rsidR="000051C0" w:rsidRPr="00D418DE">
        <w:rPr>
          <w:rFonts w:ascii="Book Antiqua" w:hAnsi="Book Antiqua" w:cs="Times New Roman"/>
        </w:rPr>
        <w:t>obody did that.</w:t>
      </w:r>
      <w:r w:rsidR="00505258" w:rsidRPr="00D418DE">
        <w:rPr>
          <w:rFonts w:ascii="Book Antiqua" w:hAnsi="Book Antiqua" w:cs="Times New Roman"/>
        </w:rPr>
        <w:t xml:space="preserve"> </w:t>
      </w:r>
      <w:r w:rsidR="000051C0" w:rsidRPr="00D418DE">
        <w:rPr>
          <w:rFonts w:ascii="Book Antiqua" w:hAnsi="Book Antiqua" w:cs="Times New Roman"/>
        </w:rPr>
        <w:t>Once or twice when it did happen, it was addressed immediately.</w:t>
      </w:r>
      <w:r w:rsidR="00505258" w:rsidRPr="00D418DE">
        <w:rPr>
          <w:rFonts w:ascii="Book Antiqua" w:hAnsi="Book Antiqua" w:cs="Times New Roman"/>
        </w:rPr>
        <w:t xml:space="preserve"> </w:t>
      </w:r>
      <w:r w:rsidR="000051C0" w:rsidRPr="00D418DE">
        <w:rPr>
          <w:rFonts w:ascii="Book Antiqua" w:hAnsi="Book Antiqua" w:cs="Times New Roman"/>
        </w:rPr>
        <w:t>So</w:t>
      </w:r>
      <w:r w:rsidR="00716C70" w:rsidRPr="00D418DE">
        <w:rPr>
          <w:rFonts w:ascii="Book Antiqua" w:hAnsi="Book Antiqua" w:cs="Times New Roman"/>
        </w:rPr>
        <w:t>,</w:t>
      </w:r>
      <w:r w:rsidR="000051C0" w:rsidRPr="00D418DE">
        <w:rPr>
          <w:rFonts w:ascii="Book Antiqua" w:hAnsi="Book Antiqua" w:cs="Times New Roman"/>
        </w:rPr>
        <w:t xml:space="preserve"> we weren</w:t>
      </w:r>
      <w:r w:rsidR="00AE4444">
        <w:rPr>
          <w:rFonts w:ascii="Book Antiqua" w:hAnsi="Book Antiqua" w:cs="Times New Roman"/>
        </w:rPr>
        <w:t>’</w:t>
      </w:r>
      <w:r w:rsidR="000051C0" w:rsidRPr="00D418DE">
        <w:rPr>
          <w:rFonts w:ascii="Book Antiqua" w:hAnsi="Book Antiqua" w:cs="Times New Roman"/>
        </w:rPr>
        <w:t>t doing that.</w:t>
      </w:r>
      <w:r w:rsidR="00505258" w:rsidRPr="00D418DE">
        <w:rPr>
          <w:rFonts w:ascii="Book Antiqua" w:hAnsi="Book Antiqua" w:cs="Times New Roman"/>
        </w:rPr>
        <w:t xml:space="preserve"> </w:t>
      </w:r>
      <w:r w:rsidR="000051C0" w:rsidRPr="00D418DE">
        <w:rPr>
          <w:rFonts w:ascii="Book Antiqua" w:hAnsi="Book Antiqua" w:cs="Times New Roman"/>
        </w:rPr>
        <w:t>We respected people and expected that they were professionals and could do their jobs.</w:t>
      </w:r>
      <w:r w:rsidR="00505258" w:rsidRPr="00D418DE">
        <w:rPr>
          <w:rFonts w:ascii="Book Antiqua" w:hAnsi="Book Antiqua" w:cs="Times New Roman"/>
        </w:rPr>
        <w:t xml:space="preserve"> </w:t>
      </w:r>
      <w:r w:rsidR="000051C0" w:rsidRPr="00D418DE">
        <w:rPr>
          <w:rFonts w:ascii="Book Antiqua" w:hAnsi="Book Antiqua" w:cs="Times New Roman"/>
        </w:rPr>
        <w:t>And they did.</w:t>
      </w:r>
    </w:p>
    <w:p w14:paraId="0751F34E" w14:textId="77777777" w:rsidR="003415B7" w:rsidRPr="00D418DE" w:rsidRDefault="003415B7" w:rsidP="00D53A92">
      <w:pPr>
        <w:spacing w:after="160" w:line="240" w:lineRule="auto"/>
        <w:ind w:left="2347" w:right="144" w:hanging="1339"/>
        <w:contextualSpacing/>
        <w:rPr>
          <w:rFonts w:ascii="Book Antiqua" w:hAnsi="Book Antiqua" w:cs="Times New Roman"/>
        </w:rPr>
      </w:pPr>
    </w:p>
    <w:p w14:paraId="695BBA84" w14:textId="540CDBA7" w:rsidR="00E02FF0" w:rsidRPr="00D418DE" w:rsidRDefault="00C92F16" w:rsidP="00145C57">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What would you say were your strengths and your weaknesses as an editor?</w:t>
      </w:r>
    </w:p>
    <w:p w14:paraId="6DEFA929" w14:textId="77777777" w:rsidR="003415B7" w:rsidRPr="00D418DE" w:rsidRDefault="003415B7" w:rsidP="00D53A92">
      <w:pPr>
        <w:spacing w:after="160" w:line="240" w:lineRule="auto"/>
        <w:ind w:left="2347" w:right="144" w:hanging="1339"/>
        <w:contextualSpacing/>
        <w:rPr>
          <w:rFonts w:ascii="Book Antiqua" w:hAnsi="Book Antiqua" w:cs="Times New Roman"/>
        </w:rPr>
      </w:pPr>
    </w:p>
    <w:p w14:paraId="1C31BA64" w14:textId="55494BCF" w:rsidR="00D1369B" w:rsidRPr="00D418DE" w:rsidRDefault="00C92F16" w:rsidP="00145C57">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I learned to be a good line editor early on.</w:t>
      </w:r>
      <w:r w:rsidR="00505258" w:rsidRPr="00D418DE">
        <w:rPr>
          <w:rFonts w:ascii="Book Antiqua" w:hAnsi="Book Antiqua" w:cs="Times New Roman"/>
        </w:rPr>
        <w:t xml:space="preserve"> </w:t>
      </w:r>
      <w:r w:rsidR="000051C0" w:rsidRPr="00D418DE">
        <w:rPr>
          <w:rFonts w:ascii="Book Antiqua" w:hAnsi="Book Antiqua" w:cs="Times New Roman"/>
        </w:rPr>
        <w:t>I took a lot of pride in that.</w:t>
      </w:r>
      <w:r w:rsidR="00505258" w:rsidRPr="00D418DE">
        <w:rPr>
          <w:rFonts w:ascii="Book Antiqua" w:hAnsi="Book Antiqua" w:cs="Times New Roman"/>
        </w:rPr>
        <w:t xml:space="preserve"> </w:t>
      </w:r>
      <w:r w:rsidR="000051C0" w:rsidRPr="00D418DE">
        <w:rPr>
          <w:rFonts w:ascii="Book Antiqua" w:hAnsi="Book Antiqua" w:cs="Times New Roman"/>
        </w:rPr>
        <w:t>I don</w:t>
      </w:r>
      <w:r w:rsidR="00AE4444">
        <w:rPr>
          <w:rFonts w:ascii="Book Antiqua" w:hAnsi="Book Antiqua" w:cs="Times New Roman"/>
        </w:rPr>
        <w:t>’</w:t>
      </w:r>
      <w:r w:rsidR="000051C0" w:rsidRPr="00D418DE">
        <w:rPr>
          <w:rFonts w:ascii="Book Antiqua" w:hAnsi="Book Antiqua" w:cs="Times New Roman"/>
        </w:rPr>
        <w:t>t think I was when I first became an editor, but I became one.</w:t>
      </w:r>
      <w:r w:rsidR="00505258" w:rsidRPr="00D418DE">
        <w:rPr>
          <w:rFonts w:ascii="Book Antiqua" w:hAnsi="Book Antiqua" w:cs="Times New Roman"/>
        </w:rPr>
        <w:t xml:space="preserve"> </w:t>
      </w:r>
      <w:r w:rsidR="000051C0" w:rsidRPr="00D418DE">
        <w:rPr>
          <w:rFonts w:ascii="Book Antiqua" w:hAnsi="Book Antiqua" w:cs="Times New Roman"/>
        </w:rPr>
        <w:t>I believe one of my strengths was coming up with good ideas for things.</w:t>
      </w:r>
      <w:r w:rsidR="00505258" w:rsidRPr="00D418DE">
        <w:rPr>
          <w:rFonts w:ascii="Book Antiqua" w:hAnsi="Book Antiqua" w:cs="Times New Roman"/>
        </w:rPr>
        <w:t xml:space="preserve"> </w:t>
      </w:r>
      <w:r w:rsidR="000051C0" w:rsidRPr="00D418DE">
        <w:rPr>
          <w:rFonts w:ascii="Book Antiqua" w:hAnsi="Book Antiqua" w:cs="Times New Roman"/>
        </w:rPr>
        <w:t>And then making sure that they were carried through.</w:t>
      </w:r>
      <w:r w:rsidR="00505258" w:rsidRPr="00D418DE">
        <w:rPr>
          <w:rFonts w:ascii="Book Antiqua" w:hAnsi="Book Antiqua" w:cs="Times New Roman"/>
        </w:rPr>
        <w:t xml:space="preserve"> </w:t>
      </w:r>
      <w:r w:rsidR="000051C0" w:rsidRPr="00D418DE">
        <w:rPr>
          <w:rFonts w:ascii="Book Antiqua" w:hAnsi="Book Antiqua" w:cs="Times New Roman"/>
        </w:rPr>
        <w:t>So, a lot of times these projects that we were doing, I</w:t>
      </w:r>
      <w:r w:rsidR="00AE4444">
        <w:rPr>
          <w:rFonts w:ascii="Book Antiqua" w:hAnsi="Book Antiqua" w:cs="Times New Roman"/>
        </w:rPr>
        <w:t>’</w:t>
      </w:r>
      <w:r w:rsidR="000051C0" w:rsidRPr="00D418DE">
        <w:rPr>
          <w:rFonts w:ascii="Book Antiqua" w:hAnsi="Book Antiqua" w:cs="Times New Roman"/>
        </w:rPr>
        <w:t>d come in with something, and I</w:t>
      </w:r>
      <w:r w:rsidR="00AE4444">
        <w:rPr>
          <w:rFonts w:ascii="Book Antiqua" w:hAnsi="Book Antiqua" w:cs="Times New Roman"/>
        </w:rPr>
        <w:t>’</w:t>
      </w:r>
      <w:r w:rsidR="000051C0" w:rsidRPr="00D418DE">
        <w:rPr>
          <w:rFonts w:ascii="Book Antiqua" w:hAnsi="Book Antiqua" w:cs="Times New Roman"/>
        </w:rPr>
        <w:t>d get together with all the senior editors, and we</w:t>
      </w:r>
      <w:r w:rsidR="00AE4444">
        <w:rPr>
          <w:rFonts w:ascii="Book Antiqua" w:hAnsi="Book Antiqua" w:cs="Times New Roman"/>
        </w:rPr>
        <w:t>’</w:t>
      </w:r>
      <w:r w:rsidR="000051C0" w:rsidRPr="00D418DE">
        <w:rPr>
          <w:rFonts w:ascii="Book Antiqua" w:hAnsi="Book Antiqua" w:cs="Times New Roman"/>
        </w:rPr>
        <w:t>d be throwing things around.</w:t>
      </w:r>
      <w:r w:rsidR="00505258" w:rsidRPr="00D418DE">
        <w:rPr>
          <w:rFonts w:ascii="Book Antiqua" w:hAnsi="Book Antiqua" w:cs="Times New Roman"/>
        </w:rPr>
        <w:t xml:space="preserve"> </w:t>
      </w:r>
      <w:r w:rsidR="000051C0" w:rsidRPr="00D418DE">
        <w:rPr>
          <w:rFonts w:ascii="Book Antiqua" w:hAnsi="Book Antiqua" w:cs="Times New Roman"/>
        </w:rPr>
        <w:t>We had planning meetings just for those kinds of things</w:t>
      </w:r>
      <w:r w:rsidR="00D1369B" w:rsidRPr="00D418DE">
        <w:rPr>
          <w:rFonts w:ascii="Book Antiqua" w:hAnsi="Book Antiqua" w:cs="Times New Roman"/>
        </w:rPr>
        <w:t xml:space="preserve"> and </w:t>
      </w:r>
      <w:r w:rsidR="000051C0" w:rsidRPr="00D418DE">
        <w:rPr>
          <w:rFonts w:ascii="Book Antiqua" w:hAnsi="Book Antiqua" w:cs="Times New Roman"/>
        </w:rPr>
        <w:t>I</w:t>
      </w:r>
      <w:r w:rsidR="00AE4444">
        <w:rPr>
          <w:rFonts w:ascii="Book Antiqua" w:hAnsi="Book Antiqua" w:cs="Times New Roman"/>
        </w:rPr>
        <w:t>’</w:t>
      </w:r>
      <w:r w:rsidR="000051C0" w:rsidRPr="00D418DE">
        <w:rPr>
          <w:rFonts w:ascii="Book Antiqua" w:hAnsi="Book Antiqua" w:cs="Times New Roman"/>
        </w:rPr>
        <w:t>d get together with them.</w:t>
      </w:r>
      <w:r w:rsidR="00505258" w:rsidRPr="00D418DE">
        <w:rPr>
          <w:rFonts w:ascii="Book Antiqua" w:hAnsi="Book Antiqua" w:cs="Times New Roman"/>
        </w:rPr>
        <w:t xml:space="preserve"> </w:t>
      </w:r>
      <w:r w:rsidR="00244A0A">
        <w:rPr>
          <w:rFonts w:ascii="Book Antiqua" w:hAnsi="Book Antiqua" w:cs="Times New Roman"/>
        </w:rPr>
        <w:t>S</w:t>
      </w:r>
      <w:r w:rsidR="000051C0" w:rsidRPr="00D418DE">
        <w:rPr>
          <w:rFonts w:ascii="Book Antiqua" w:hAnsi="Book Antiqua" w:cs="Times New Roman"/>
        </w:rPr>
        <w:t>ometimes I</w:t>
      </w:r>
      <w:r w:rsidR="00AE4444">
        <w:rPr>
          <w:rFonts w:ascii="Book Antiqua" w:hAnsi="Book Antiqua" w:cs="Times New Roman"/>
        </w:rPr>
        <w:t>’</w:t>
      </w:r>
      <w:r w:rsidR="000051C0" w:rsidRPr="00D418DE">
        <w:rPr>
          <w:rFonts w:ascii="Book Antiqua" w:hAnsi="Book Antiqua" w:cs="Times New Roman"/>
        </w:rPr>
        <w:t>d throw something out.</w:t>
      </w:r>
      <w:r w:rsidR="00505258" w:rsidRPr="00D418DE">
        <w:rPr>
          <w:rFonts w:ascii="Book Antiqua" w:hAnsi="Book Antiqua" w:cs="Times New Roman"/>
        </w:rPr>
        <w:t xml:space="preserve"> </w:t>
      </w:r>
      <w:r w:rsidR="000051C0" w:rsidRPr="00D418DE">
        <w:rPr>
          <w:rFonts w:ascii="Book Antiqua" w:hAnsi="Book Antiqua" w:cs="Times New Roman"/>
        </w:rPr>
        <w:t xml:space="preserve">And they would close their eyes or roll their eyes and shake their heads and say, </w:t>
      </w:r>
      <w:r w:rsidR="00AE4444">
        <w:rPr>
          <w:rFonts w:ascii="Book Antiqua" w:hAnsi="Book Antiqua" w:cs="Times New Roman"/>
        </w:rPr>
        <w:t>“</w:t>
      </w:r>
      <w:r w:rsidR="000051C0" w:rsidRPr="00D418DE">
        <w:rPr>
          <w:rFonts w:ascii="Book Antiqua" w:hAnsi="Book Antiqua" w:cs="Times New Roman"/>
        </w:rPr>
        <w:t>Oh, no</w:t>
      </w:r>
      <w:r w:rsidR="00716C70" w:rsidRPr="00D418DE">
        <w:rPr>
          <w:rFonts w:ascii="Book Antiqua" w:hAnsi="Book Antiqua" w:cs="Times New Roman"/>
        </w:rPr>
        <w:t>.</w:t>
      </w:r>
      <w:r w:rsidR="000051C0" w:rsidRPr="00D418DE">
        <w:rPr>
          <w:rFonts w:ascii="Book Antiqua" w:hAnsi="Book Antiqua" w:cs="Times New Roman"/>
        </w:rPr>
        <w:t xml:space="preserve"> </w:t>
      </w:r>
      <w:r w:rsidR="00716C70" w:rsidRPr="00D418DE">
        <w:rPr>
          <w:rFonts w:ascii="Book Antiqua" w:hAnsi="Book Antiqua" w:cs="Times New Roman"/>
        </w:rPr>
        <w:t>W</w:t>
      </w:r>
      <w:r w:rsidR="000051C0" w:rsidRPr="00D418DE">
        <w:rPr>
          <w:rFonts w:ascii="Book Antiqua" w:hAnsi="Book Antiqua" w:cs="Times New Roman"/>
        </w:rPr>
        <w:t>hat</w:t>
      </w:r>
      <w:r w:rsidR="00AE4444">
        <w:rPr>
          <w:rFonts w:ascii="Book Antiqua" w:hAnsi="Book Antiqua" w:cs="Times New Roman"/>
        </w:rPr>
        <w:t>’</w:t>
      </w:r>
      <w:r w:rsidR="000051C0" w:rsidRPr="00D418DE">
        <w:rPr>
          <w:rFonts w:ascii="Book Antiqua" w:hAnsi="Book Antiqua" w:cs="Times New Roman"/>
        </w:rPr>
        <w:t>s he doing now.</w:t>
      </w:r>
      <w:r w:rsidR="00AE4444">
        <w:rPr>
          <w:rFonts w:ascii="Book Antiqua" w:hAnsi="Book Antiqua" w:cs="Times New Roman"/>
        </w:rPr>
        <w:t>”</w:t>
      </w:r>
      <w:r w:rsidR="000051C0" w:rsidRPr="00D418DE">
        <w:rPr>
          <w:rFonts w:ascii="Book Antiqua" w:hAnsi="Book Antiqua" w:cs="Times New Roman"/>
        </w:rPr>
        <w:t xml:space="preserve"> But</w:t>
      </w:r>
      <w:r w:rsidR="003D5CA2">
        <w:rPr>
          <w:rFonts w:ascii="Book Antiqua" w:hAnsi="Book Antiqua" w:cs="Times New Roman"/>
        </w:rPr>
        <w:t xml:space="preserve">, </w:t>
      </w:r>
      <w:r w:rsidR="000051C0" w:rsidRPr="00D418DE">
        <w:rPr>
          <w:rFonts w:ascii="Book Antiqua" w:hAnsi="Book Antiqua" w:cs="Times New Roman"/>
        </w:rPr>
        <w:t>eventually, they turned out to be some pretty darn good packages and projects.</w:t>
      </w:r>
      <w:r w:rsidR="00505258" w:rsidRPr="00D418DE">
        <w:rPr>
          <w:rFonts w:ascii="Book Antiqua" w:hAnsi="Book Antiqua" w:cs="Times New Roman"/>
        </w:rPr>
        <w:t xml:space="preserve"> </w:t>
      </w:r>
      <w:r w:rsidR="000051C0" w:rsidRPr="00D418DE">
        <w:rPr>
          <w:rFonts w:ascii="Book Antiqua" w:hAnsi="Book Antiqua" w:cs="Times New Roman"/>
        </w:rPr>
        <w:t>I think I set goals for the staff and expected the editors to meet them.</w:t>
      </w:r>
      <w:r w:rsidR="00505258" w:rsidRPr="00D418DE">
        <w:rPr>
          <w:rFonts w:ascii="Book Antiqua" w:hAnsi="Book Antiqua" w:cs="Times New Roman"/>
        </w:rPr>
        <w:t xml:space="preserve"> </w:t>
      </w:r>
      <w:r w:rsidR="000051C0" w:rsidRPr="00D418DE">
        <w:rPr>
          <w:rFonts w:ascii="Book Antiqua" w:hAnsi="Book Antiqua" w:cs="Times New Roman"/>
        </w:rPr>
        <w:t xml:space="preserve">I think one of the strengths was I never believed that I was somebody special because I was the </w:t>
      </w:r>
      <w:r w:rsidR="000051C0" w:rsidRPr="00D418DE">
        <w:rPr>
          <w:rFonts w:ascii="Book Antiqua" w:hAnsi="Book Antiqua" w:cs="Times New Roman"/>
        </w:rPr>
        <w:lastRenderedPageBreak/>
        <w:t>editor of the paper.</w:t>
      </w:r>
      <w:r w:rsidR="00505258" w:rsidRPr="00D418DE">
        <w:rPr>
          <w:rFonts w:ascii="Book Antiqua" w:hAnsi="Book Antiqua" w:cs="Times New Roman"/>
        </w:rPr>
        <w:t xml:space="preserve"> </w:t>
      </w:r>
      <w:r w:rsidR="000051C0" w:rsidRPr="00D418DE">
        <w:rPr>
          <w:rFonts w:ascii="Book Antiqua" w:hAnsi="Book Antiqua" w:cs="Times New Roman"/>
        </w:rPr>
        <w:t>I always said, I just believe God put me in that position for a reason.</w:t>
      </w:r>
      <w:r w:rsidR="00505258" w:rsidRPr="00D418DE">
        <w:rPr>
          <w:rFonts w:ascii="Book Antiqua" w:hAnsi="Book Antiqua" w:cs="Times New Roman"/>
        </w:rPr>
        <w:t xml:space="preserve"> </w:t>
      </w:r>
      <w:r w:rsidR="000051C0" w:rsidRPr="00D418DE">
        <w:rPr>
          <w:rFonts w:ascii="Book Antiqua" w:hAnsi="Book Antiqua" w:cs="Times New Roman"/>
        </w:rPr>
        <w:t>And I tried to be responsible for that.</w:t>
      </w:r>
      <w:r w:rsidR="00505258" w:rsidRPr="00D418DE">
        <w:rPr>
          <w:rFonts w:ascii="Book Antiqua" w:hAnsi="Book Antiqua" w:cs="Times New Roman"/>
        </w:rPr>
        <w:t xml:space="preserve"> </w:t>
      </w:r>
    </w:p>
    <w:p w14:paraId="1E398215" w14:textId="77777777" w:rsidR="003415B7" w:rsidRPr="00D418DE" w:rsidRDefault="003415B7" w:rsidP="00D53A92">
      <w:pPr>
        <w:spacing w:after="160" w:line="240" w:lineRule="auto"/>
        <w:ind w:left="2347" w:right="144" w:hanging="1339"/>
        <w:contextualSpacing/>
        <w:rPr>
          <w:rFonts w:ascii="Book Antiqua" w:hAnsi="Book Antiqua" w:cs="Times New Roman"/>
        </w:rPr>
      </w:pPr>
    </w:p>
    <w:p w14:paraId="1884D2BD" w14:textId="36F52D08" w:rsidR="00E02FF0" w:rsidRPr="00D418DE" w:rsidRDefault="00D1369B" w:rsidP="00145C57">
      <w:pPr>
        <w:spacing w:after="160" w:line="240" w:lineRule="auto"/>
        <w:ind w:left="2160" w:right="144"/>
        <w:contextualSpacing/>
        <w:rPr>
          <w:rFonts w:ascii="Book Antiqua" w:hAnsi="Book Antiqua" w:cs="Times New Roman"/>
        </w:rPr>
      </w:pPr>
      <w:r w:rsidRPr="00D418DE">
        <w:rPr>
          <w:rFonts w:ascii="Book Antiqua" w:hAnsi="Book Antiqua" w:cs="Times New Roman"/>
        </w:rPr>
        <w:t>W</w:t>
      </w:r>
      <w:r w:rsidR="000051C0" w:rsidRPr="00D418DE">
        <w:rPr>
          <w:rFonts w:ascii="Book Antiqua" w:hAnsi="Book Antiqua" w:cs="Times New Roman"/>
        </w:rPr>
        <w:t>e all have weaknesses</w:t>
      </w:r>
      <w:r w:rsidRPr="00D418DE">
        <w:rPr>
          <w:rFonts w:ascii="Book Antiqua" w:hAnsi="Book Antiqua" w:cs="Times New Roman"/>
        </w:rPr>
        <w:t xml:space="preserve"> and </w:t>
      </w:r>
      <w:r w:rsidR="000051C0" w:rsidRPr="00D418DE">
        <w:rPr>
          <w:rFonts w:ascii="Book Antiqua" w:hAnsi="Book Antiqua" w:cs="Times New Roman"/>
        </w:rPr>
        <w:t>in the beginning, I didn</w:t>
      </w:r>
      <w:r w:rsidR="00AE4444">
        <w:rPr>
          <w:rFonts w:ascii="Book Antiqua" w:hAnsi="Book Antiqua" w:cs="Times New Roman"/>
        </w:rPr>
        <w:t>’</w:t>
      </w:r>
      <w:r w:rsidR="000051C0" w:rsidRPr="00D418DE">
        <w:rPr>
          <w:rFonts w:ascii="Book Antiqua" w:hAnsi="Book Antiqua" w:cs="Times New Roman"/>
        </w:rPr>
        <w:t>t feel comfortable being out in the public, and the public part of the job.</w:t>
      </w:r>
      <w:r w:rsidR="00505258" w:rsidRPr="00D418DE">
        <w:rPr>
          <w:rFonts w:ascii="Book Antiqua" w:hAnsi="Book Antiqua" w:cs="Times New Roman"/>
        </w:rPr>
        <w:t xml:space="preserve"> </w:t>
      </w:r>
      <w:r w:rsidR="000051C0" w:rsidRPr="00D418DE">
        <w:rPr>
          <w:rFonts w:ascii="Book Antiqua" w:hAnsi="Book Antiqua" w:cs="Times New Roman"/>
        </w:rPr>
        <w:t>Being out interacting with community leaders, and executives from companies and all.</w:t>
      </w:r>
      <w:r w:rsidR="00505258" w:rsidRPr="00D418DE">
        <w:rPr>
          <w:rFonts w:ascii="Book Antiqua" w:hAnsi="Book Antiqua" w:cs="Times New Roman"/>
        </w:rPr>
        <w:t xml:space="preserve"> </w:t>
      </w:r>
      <w:r w:rsidR="000051C0" w:rsidRPr="00D418DE">
        <w:rPr>
          <w:rFonts w:ascii="Book Antiqua" w:hAnsi="Book Antiqua" w:cs="Times New Roman"/>
        </w:rPr>
        <w:t>It just wasn</w:t>
      </w:r>
      <w:r w:rsidR="00AE4444">
        <w:rPr>
          <w:rFonts w:ascii="Book Antiqua" w:hAnsi="Book Antiqua" w:cs="Times New Roman"/>
        </w:rPr>
        <w:t>’</w:t>
      </w:r>
      <w:r w:rsidR="000051C0" w:rsidRPr="00D418DE">
        <w:rPr>
          <w:rFonts w:ascii="Book Antiqua" w:hAnsi="Book Antiqua" w:cs="Times New Roman"/>
        </w:rPr>
        <w:t>t something that I was comfortable doing.</w:t>
      </w:r>
      <w:r w:rsidR="00505258" w:rsidRPr="00D418DE">
        <w:rPr>
          <w:rFonts w:ascii="Book Antiqua" w:hAnsi="Book Antiqua" w:cs="Times New Roman"/>
        </w:rPr>
        <w:t xml:space="preserve"> </w:t>
      </w:r>
      <w:r w:rsidR="000051C0" w:rsidRPr="00D418DE">
        <w:rPr>
          <w:rFonts w:ascii="Book Antiqua" w:hAnsi="Book Antiqua" w:cs="Times New Roman"/>
        </w:rPr>
        <w:t>But I did that</w:t>
      </w:r>
      <w:r w:rsidRPr="00D418DE">
        <w:rPr>
          <w:rFonts w:ascii="Book Antiqua" w:hAnsi="Book Antiqua" w:cs="Times New Roman"/>
        </w:rPr>
        <w:t xml:space="preserve"> and </w:t>
      </w:r>
      <w:r w:rsidR="000051C0" w:rsidRPr="00D418DE">
        <w:rPr>
          <w:rFonts w:ascii="Book Antiqua" w:hAnsi="Book Antiqua" w:cs="Times New Roman"/>
        </w:rPr>
        <w:t>I even came to enjoy some of it.</w:t>
      </w:r>
      <w:r w:rsidR="00505258" w:rsidRPr="00D418DE">
        <w:rPr>
          <w:rFonts w:ascii="Book Antiqua" w:hAnsi="Book Antiqua" w:cs="Times New Roman"/>
        </w:rPr>
        <w:t xml:space="preserve"> </w:t>
      </w:r>
      <w:r w:rsidR="000051C0" w:rsidRPr="00D418DE">
        <w:rPr>
          <w:rFonts w:ascii="Book Antiqua" w:hAnsi="Book Antiqua" w:cs="Times New Roman"/>
        </w:rPr>
        <w:t>I used to go out and speak to a lot of groups.</w:t>
      </w:r>
      <w:r w:rsidR="00505258" w:rsidRPr="00D418DE">
        <w:rPr>
          <w:rFonts w:ascii="Book Antiqua" w:hAnsi="Book Antiqua" w:cs="Times New Roman"/>
        </w:rPr>
        <w:t xml:space="preserve"> </w:t>
      </w:r>
      <w:r w:rsidR="000051C0" w:rsidRPr="00D418DE">
        <w:rPr>
          <w:rFonts w:ascii="Book Antiqua" w:hAnsi="Book Antiqua" w:cs="Times New Roman"/>
        </w:rPr>
        <w:t>And they wanted to know more about the newspaper.</w:t>
      </w:r>
      <w:r w:rsidR="00505258" w:rsidRPr="00D418DE">
        <w:rPr>
          <w:rFonts w:ascii="Book Antiqua" w:hAnsi="Book Antiqua" w:cs="Times New Roman"/>
        </w:rPr>
        <w:t xml:space="preserve"> </w:t>
      </w:r>
      <w:r w:rsidR="000051C0" w:rsidRPr="00D418DE">
        <w:rPr>
          <w:rFonts w:ascii="Book Antiqua" w:hAnsi="Book Antiqua" w:cs="Times New Roman"/>
        </w:rPr>
        <w:t>So, they</w:t>
      </w:r>
      <w:r w:rsidR="00AE4444">
        <w:rPr>
          <w:rFonts w:ascii="Book Antiqua" w:hAnsi="Book Antiqua" w:cs="Times New Roman"/>
        </w:rPr>
        <w:t>’</w:t>
      </w:r>
      <w:r w:rsidR="000051C0" w:rsidRPr="00D418DE">
        <w:rPr>
          <w:rFonts w:ascii="Book Antiqua" w:hAnsi="Book Antiqua" w:cs="Times New Roman"/>
        </w:rPr>
        <w:t xml:space="preserve">d invite me out to talk about different things that we were doing, projects that we were working on, or just the newspaper in general, </w:t>
      </w:r>
      <w:r w:rsidR="00716C70" w:rsidRPr="00D418DE">
        <w:rPr>
          <w:rFonts w:ascii="Book Antiqua" w:hAnsi="Book Antiqua" w:cs="Times New Roman"/>
        </w:rPr>
        <w:t>and it</w:t>
      </w:r>
      <w:r w:rsidR="00AE4444">
        <w:rPr>
          <w:rFonts w:ascii="Book Antiqua" w:hAnsi="Book Antiqua" w:cs="Times New Roman"/>
        </w:rPr>
        <w:t>’</w:t>
      </w:r>
      <w:r w:rsidR="00716C70" w:rsidRPr="00D418DE">
        <w:rPr>
          <w:rFonts w:ascii="Book Antiqua" w:hAnsi="Book Antiqua" w:cs="Times New Roman"/>
        </w:rPr>
        <w:t>s</w:t>
      </w:r>
      <w:r w:rsidR="000051C0" w:rsidRPr="00D418DE">
        <w:rPr>
          <w:rFonts w:ascii="Book Antiqua" w:hAnsi="Book Antiqua" w:cs="Times New Roman"/>
        </w:rPr>
        <w:t xml:space="preserve"> important to the community.</w:t>
      </w:r>
      <w:r w:rsidR="00505258" w:rsidRPr="00D418DE">
        <w:rPr>
          <w:rFonts w:ascii="Book Antiqua" w:hAnsi="Book Antiqua" w:cs="Times New Roman"/>
        </w:rPr>
        <w:t xml:space="preserve"> </w:t>
      </w:r>
      <w:r w:rsidR="000051C0" w:rsidRPr="00D418DE">
        <w:rPr>
          <w:rFonts w:ascii="Book Antiqua" w:hAnsi="Book Antiqua" w:cs="Times New Roman"/>
        </w:rPr>
        <w:t>I got to the point where I just went out and talked and didn</w:t>
      </w:r>
      <w:r w:rsidR="00AE4444">
        <w:rPr>
          <w:rFonts w:ascii="Book Antiqua" w:hAnsi="Book Antiqua" w:cs="Times New Roman"/>
        </w:rPr>
        <w:t>’</w:t>
      </w:r>
      <w:r w:rsidR="000051C0" w:rsidRPr="00D418DE">
        <w:rPr>
          <w:rFonts w:ascii="Book Antiqua" w:hAnsi="Book Antiqua" w:cs="Times New Roman"/>
        </w:rPr>
        <w:t>t even need notes.</w:t>
      </w:r>
      <w:r w:rsidR="00505258" w:rsidRPr="00D418DE">
        <w:rPr>
          <w:rFonts w:ascii="Book Antiqua" w:hAnsi="Book Antiqua" w:cs="Times New Roman"/>
        </w:rPr>
        <w:t xml:space="preserve"> </w:t>
      </w:r>
      <w:r w:rsidR="000051C0" w:rsidRPr="00D418DE">
        <w:rPr>
          <w:rFonts w:ascii="Book Antiqua" w:hAnsi="Book Antiqua" w:cs="Times New Roman"/>
        </w:rPr>
        <w:t>It got to a comfort level where I felt very confident in doing that.</w:t>
      </w:r>
      <w:r w:rsidR="00505258" w:rsidRPr="00D418DE">
        <w:rPr>
          <w:rFonts w:ascii="Book Antiqua" w:hAnsi="Book Antiqua" w:cs="Times New Roman"/>
        </w:rPr>
        <w:t xml:space="preserve"> </w:t>
      </w:r>
      <w:r w:rsidR="000051C0" w:rsidRPr="00D418DE">
        <w:rPr>
          <w:rFonts w:ascii="Book Antiqua" w:hAnsi="Book Antiqua" w:cs="Times New Roman"/>
        </w:rPr>
        <w:t>So</w:t>
      </w:r>
      <w:r w:rsidR="003D5CA2">
        <w:rPr>
          <w:rFonts w:ascii="Book Antiqua" w:hAnsi="Book Antiqua" w:cs="Times New Roman"/>
        </w:rPr>
        <w:t>,</w:t>
      </w:r>
      <w:r w:rsidR="000051C0" w:rsidRPr="00D418DE">
        <w:rPr>
          <w:rFonts w:ascii="Book Antiqua" w:hAnsi="Book Antiqua" w:cs="Times New Roman"/>
        </w:rPr>
        <w:t xml:space="preserve"> the job helped me to overcome what I think was a weakness of mine. </w:t>
      </w:r>
    </w:p>
    <w:p w14:paraId="1F402098" w14:textId="77777777" w:rsidR="003415B7" w:rsidRPr="00D418DE" w:rsidRDefault="003415B7" w:rsidP="00D53A92">
      <w:pPr>
        <w:spacing w:after="160" w:line="240" w:lineRule="auto"/>
        <w:ind w:left="2347" w:right="144"/>
        <w:contextualSpacing/>
        <w:rPr>
          <w:rFonts w:ascii="Book Antiqua" w:hAnsi="Book Antiqua" w:cs="Times New Roman"/>
        </w:rPr>
      </w:pPr>
    </w:p>
    <w:p w14:paraId="102B18A8" w14:textId="50B41E1E" w:rsidR="00E02FF0" w:rsidRPr="00D418DE" w:rsidRDefault="00C92F16" w:rsidP="00145C57">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 xml:space="preserve">What would you say was the role of the </w:t>
      </w:r>
      <w:r w:rsidR="000051C0" w:rsidRPr="00D418DE">
        <w:rPr>
          <w:rFonts w:ascii="Book Antiqua" w:hAnsi="Book Antiqua" w:cs="Times New Roman"/>
          <w:i/>
          <w:iCs/>
        </w:rPr>
        <w:t>Eagle</w:t>
      </w:r>
      <w:r w:rsidR="000051C0" w:rsidRPr="00D418DE">
        <w:rPr>
          <w:rFonts w:ascii="Book Antiqua" w:hAnsi="Book Antiqua" w:cs="Times New Roman"/>
        </w:rPr>
        <w:t xml:space="preserve"> in the area?</w:t>
      </w:r>
    </w:p>
    <w:p w14:paraId="7A2F2D33" w14:textId="77777777" w:rsidR="003415B7" w:rsidRPr="00D418DE" w:rsidRDefault="003415B7" w:rsidP="00D53A92">
      <w:pPr>
        <w:spacing w:after="160" w:line="240" w:lineRule="auto"/>
        <w:ind w:left="2347" w:right="144" w:hanging="1339"/>
        <w:contextualSpacing/>
        <w:rPr>
          <w:rFonts w:ascii="Book Antiqua" w:hAnsi="Book Antiqua" w:cs="Times New Roman"/>
        </w:rPr>
      </w:pPr>
    </w:p>
    <w:p w14:paraId="44681662" w14:textId="4260098D" w:rsidR="00E02FF0" w:rsidRDefault="00C92F16" w:rsidP="00145C57">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 xml:space="preserve">Well, I think </w:t>
      </w:r>
      <w:r w:rsidR="00716C70" w:rsidRPr="00D418DE">
        <w:rPr>
          <w:rFonts w:ascii="Book Antiqua" w:hAnsi="Book Antiqua" w:cs="Times New Roman"/>
        </w:rPr>
        <w:t xml:space="preserve">it </w:t>
      </w:r>
      <w:r w:rsidR="000051C0" w:rsidRPr="00D418DE">
        <w:rPr>
          <w:rFonts w:ascii="Book Antiqua" w:hAnsi="Book Antiqua" w:cs="Times New Roman"/>
        </w:rPr>
        <w:t>was critical in making the community better and safer.</w:t>
      </w:r>
      <w:r w:rsidR="00505258" w:rsidRPr="00D418DE">
        <w:rPr>
          <w:rFonts w:ascii="Book Antiqua" w:hAnsi="Book Antiqua" w:cs="Times New Roman"/>
        </w:rPr>
        <w:t xml:space="preserve"> </w:t>
      </w:r>
      <w:r w:rsidR="000051C0" w:rsidRPr="00D418DE">
        <w:rPr>
          <w:rFonts w:ascii="Book Antiqua" w:hAnsi="Book Antiqua" w:cs="Times New Roman"/>
        </w:rPr>
        <w:t>And we did a lot of work in those areas to do that.</w:t>
      </w:r>
      <w:r w:rsidR="00505258" w:rsidRPr="00D418DE">
        <w:rPr>
          <w:rFonts w:ascii="Book Antiqua" w:hAnsi="Book Antiqua" w:cs="Times New Roman"/>
        </w:rPr>
        <w:t xml:space="preserve"> </w:t>
      </w:r>
      <w:r w:rsidR="000051C0" w:rsidRPr="00D418DE">
        <w:rPr>
          <w:rFonts w:ascii="Book Antiqua" w:hAnsi="Book Antiqua" w:cs="Times New Roman"/>
        </w:rPr>
        <w:t>I think it was important to report community news.</w:t>
      </w:r>
      <w:r w:rsidR="00505258" w:rsidRPr="00D418DE">
        <w:rPr>
          <w:rFonts w:ascii="Book Antiqua" w:hAnsi="Book Antiqua" w:cs="Times New Roman"/>
        </w:rPr>
        <w:t xml:space="preserve"> </w:t>
      </w:r>
      <w:r w:rsidR="003D0B2F" w:rsidRPr="00D418DE">
        <w:rPr>
          <w:rFonts w:ascii="Book Antiqua" w:hAnsi="Book Antiqua" w:cs="Times New Roman"/>
        </w:rPr>
        <w:t>O</w:t>
      </w:r>
      <w:r w:rsidR="000051C0" w:rsidRPr="00D418DE">
        <w:rPr>
          <w:rFonts w:ascii="Book Antiqua" w:hAnsi="Book Antiqua" w:cs="Times New Roman"/>
        </w:rPr>
        <w:t>f course, the big thing was holding officials accountable</w:t>
      </w:r>
      <w:r w:rsidR="003D0B2F" w:rsidRPr="00D418DE">
        <w:rPr>
          <w:rFonts w:ascii="Book Antiqua" w:hAnsi="Book Antiqua" w:cs="Times New Roman"/>
        </w:rPr>
        <w:t xml:space="preserve"> and </w:t>
      </w:r>
      <w:r w:rsidR="000051C0" w:rsidRPr="00D418DE">
        <w:rPr>
          <w:rFonts w:ascii="Book Antiqua" w:hAnsi="Book Antiqua" w:cs="Times New Roman"/>
        </w:rPr>
        <w:t>we were doing that all the time.</w:t>
      </w:r>
      <w:r w:rsidR="00505258" w:rsidRPr="00D418DE">
        <w:rPr>
          <w:rFonts w:ascii="Book Antiqua" w:hAnsi="Book Antiqua" w:cs="Times New Roman"/>
        </w:rPr>
        <w:t xml:space="preserve"> </w:t>
      </w:r>
      <w:r w:rsidR="000051C0" w:rsidRPr="00D418DE">
        <w:rPr>
          <w:rFonts w:ascii="Book Antiqua" w:hAnsi="Book Antiqua" w:cs="Times New Roman"/>
        </w:rPr>
        <w:t xml:space="preserve">We were covering </w:t>
      </w:r>
      <w:r w:rsidR="00716C70" w:rsidRPr="00D418DE">
        <w:rPr>
          <w:rFonts w:ascii="Book Antiqua" w:hAnsi="Book Antiqua" w:cs="Times New Roman"/>
        </w:rPr>
        <w:t>meetings;</w:t>
      </w:r>
      <w:r w:rsidR="000051C0" w:rsidRPr="00D418DE">
        <w:rPr>
          <w:rFonts w:ascii="Book Antiqua" w:hAnsi="Book Antiqua" w:cs="Times New Roman"/>
        </w:rPr>
        <w:t xml:space="preserve"> we were covering events that were going on.</w:t>
      </w:r>
      <w:r w:rsidR="00505258" w:rsidRPr="00D418DE">
        <w:rPr>
          <w:rFonts w:ascii="Book Antiqua" w:hAnsi="Book Antiqua" w:cs="Times New Roman"/>
        </w:rPr>
        <w:t xml:space="preserve"> </w:t>
      </w:r>
      <w:r w:rsidR="000051C0" w:rsidRPr="00D418DE">
        <w:rPr>
          <w:rFonts w:ascii="Book Antiqua" w:hAnsi="Book Antiqua" w:cs="Times New Roman"/>
        </w:rPr>
        <w:t>If something was going on, if something happened that was questionable, we dug into it.</w:t>
      </w:r>
      <w:r w:rsidR="00505258" w:rsidRPr="00D418DE">
        <w:rPr>
          <w:rFonts w:ascii="Book Antiqua" w:hAnsi="Book Antiqua" w:cs="Times New Roman"/>
        </w:rPr>
        <w:t xml:space="preserve"> </w:t>
      </w:r>
      <w:r w:rsidR="003D0B2F" w:rsidRPr="00D418DE">
        <w:rPr>
          <w:rFonts w:ascii="Book Antiqua" w:hAnsi="Book Antiqua" w:cs="Times New Roman"/>
        </w:rPr>
        <w:t>P</w:t>
      </w:r>
      <w:r w:rsidR="000051C0" w:rsidRPr="00D418DE">
        <w:rPr>
          <w:rFonts w:ascii="Book Antiqua" w:hAnsi="Book Antiqua" w:cs="Times New Roman"/>
        </w:rPr>
        <w:t xml:space="preserve">art of the investigative team that we had was there for that reason. </w:t>
      </w:r>
    </w:p>
    <w:p w14:paraId="795B3E43" w14:textId="77777777" w:rsidR="00FC6D84" w:rsidRPr="00D418DE" w:rsidRDefault="00FC6D84" w:rsidP="00D53A92">
      <w:pPr>
        <w:spacing w:after="160" w:line="240" w:lineRule="auto"/>
        <w:ind w:left="2347" w:right="144" w:hanging="1339"/>
        <w:contextualSpacing/>
        <w:rPr>
          <w:rFonts w:ascii="Book Antiqua" w:hAnsi="Book Antiqua" w:cs="Times New Roman"/>
        </w:rPr>
      </w:pPr>
    </w:p>
    <w:p w14:paraId="75C7C409" w14:textId="65435EF6" w:rsidR="00E02FF0" w:rsidRPr="00D418DE" w:rsidRDefault="00C92F16" w:rsidP="00145C57">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00E42E2C" w:rsidRPr="00D418DE">
        <w:rPr>
          <w:rFonts w:ascii="Book Antiqua" w:hAnsi="Book Antiqua" w:cs="Times New Roman"/>
        </w:rPr>
        <w:tab/>
      </w:r>
      <w:r w:rsidR="003D0B2F" w:rsidRPr="00D418DE">
        <w:rPr>
          <w:rFonts w:ascii="Book Antiqua" w:hAnsi="Book Antiqua" w:cs="Times New Roman"/>
        </w:rPr>
        <w:t>T</w:t>
      </w:r>
      <w:r w:rsidR="000051C0" w:rsidRPr="00D418DE">
        <w:rPr>
          <w:rFonts w:ascii="Book Antiqua" w:hAnsi="Book Antiqua" w:cs="Times New Roman"/>
        </w:rPr>
        <w:t>ell me about that investigative team and how that came about and how they operated.</w:t>
      </w:r>
    </w:p>
    <w:p w14:paraId="7EE5F064" w14:textId="77777777" w:rsidR="003415B7" w:rsidRPr="00D418DE" w:rsidRDefault="003415B7" w:rsidP="00D53A92">
      <w:pPr>
        <w:spacing w:after="160" w:line="240" w:lineRule="auto"/>
        <w:ind w:left="2347" w:right="144" w:hanging="1339"/>
        <w:contextualSpacing/>
        <w:rPr>
          <w:rFonts w:ascii="Book Antiqua" w:hAnsi="Book Antiqua" w:cs="Times New Roman"/>
        </w:rPr>
      </w:pPr>
    </w:p>
    <w:p w14:paraId="3E1F9BEB" w14:textId="3E3B7F49" w:rsidR="00D53A92" w:rsidRPr="00D418DE" w:rsidRDefault="00C92F16" w:rsidP="00145C57">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It was one of the things that I was most proud of during my time there.</w:t>
      </w:r>
      <w:r w:rsidR="00505258" w:rsidRPr="00D418DE">
        <w:rPr>
          <w:rFonts w:ascii="Book Antiqua" w:hAnsi="Book Antiqua" w:cs="Times New Roman"/>
        </w:rPr>
        <w:t xml:space="preserve"> </w:t>
      </w:r>
      <w:r w:rsidR="000051C0" w:rsidRPr="00D418DE">
        <w:rPr>
          <w:rFonts w:ascii="Book Antiqua" w:hAnsi="Book Antiqua" w:cs="Times New Roman"/>
        </w:rPr>
        <w:t>We wanted to make a difference in the community.</w:t>
      </w:r>
      <w:r w:rsidR="00505258" w:rsidRPr="00D418DE">
        <w:rPr>
          <w:rFonts w:ascii="Book Antiqua" w:hAnsi="Book Antiqua" w:cs="Times New Roman"/>
        </w:rPr>
        <w:t xml:space="preserve"> </w:t>
      </w:r>
      <w:r w:rsidR="000051C0" w:rsidRPr="00D418DE">
        <w:rPr>
          <w:rFonts w:ascii="Book Antiqua" w:hAnsi="Book Antiqua" w:cs="Times New Roman"/>
        </w:rPr>
        <w:t>And it came about because we we were doing a lot of what we called metro coverage</w:t>
      </w:r>
      <w:r w:rsidR="00716C70" w:rsidRPr="00D418DE">
        <w:rPr>
          <w:rFonts w:ascii="Book Antiqua" w:hAnsi="Book Antiqua" w:cs="Times New Roman"/>
        </w:rPr>
        <w:t>—</w:t>
      </w:r>
      <w:r w:rsidR="000051C0" w:rsidRPr="00D418DE">
        <w:rPr>
          <w:rFonts w:ascii="Book Antiqua" w:hAnsi="Book Antiqua" w:cs="Times New Roman"/>
        </w:rPr>
        <w:t>community news coverage.</w:t>
      </w:r>
      <w:r w:rsidR="00505258" w:rsidRPr="00D418DE">
        <w:rPr>
          <w:rFonts w:ascii="Book Antiqua" w:hAnsi="Book Antiqua" w:cs="Times New Roman"/>
        </w:rPr>
        <w:t xml:space="preserve"> </w:t>
      </w:r>
      <w:r w:rsidR="00FC6D84">
        <w:rPr>
          <w:rFonts w:ascii="Book Antiqua" w:hAnsi="Book Antiqua" w:cs="Times New Roman"/>
        </w:rPr>
        <w:t>W</w:t>
      </w:r>
      <w:r w:rsidR="000051C0" w:rsidRPr="00D418DE">
        <w:rPr>
          <w:rFonts w:ascii="Book Antiqua" w:hAnsi="Book Antiqua" w:cs="Times New Roman"/>
        </w:rPr>
        <w:t>e would assign reporters to cover so many school districts and so many communities within those school districts.</w:t>
      </w:r>
      <w:r w:rsidR="00505258" w:rsidRPr="00D418DE">
        <w:rPr>
          <w:rFonts w:ascii="Book Antiqua" w:hAnsi="Book Antiqua" w:cs="Times New Roman"/>
        </w:rPr>
        <w:t xml:space="preserve"> </w:t>
      </w:r>
      <w:r w:rsidR="00FC6D84">
        <w:rPr>
          <w:rFonts w:ascii="Book Antiqua" w:hAnsi="Book Antiqua" w:cs="Times New Roman"/>
        </w:rPr>
        <w:t>T</w:t>
      </w:r>
      <w:r w:rsidR="000051C0" w:rsidRPr="00D418DE">
        <w:rPr>
          <w:rFonts w:ascii="Book Antiqua" w:hAnsi="Book Antiqua" w:cs="Times New Roman"/>
        </w:rPr>
        <w:t>here were eighteen school districts in Berks County.</w:t>
      </w:r>
      <w:r w:rsidR="00505258" w:rsidRPr="00D418DE">
        <w:rPr>
          <w:rFonts w:ascii="Book Antiqua" w:hAnsi="Book Antiqua" w:cs="Times New Roman"/>
        </w:rPr>
        <w:t xml:space="preserve"> </w:t>
      </w:r>
      <w:r w:rsidR="000051C0" w:rsidRPr="00D418DE">
        <w:rPr>
          <w:rFonts w:ascii="Book Antiqua" w:hAnsi="Book Antiqua" w:cs="Times New Roman"/>
        </w:rPr>
        <w:t>An</w:t>
      </w:r>
      <w:r w:rsidR="00D53A92" w:rsidRPr="00D418DE">
        <w:rPr>
          <w:rFonts w:ascii="Book Antiqua" w:hAnsi="Book Antiqua" w:cs="Times New Roman"/>
        </w:rPr>
        <w:t xml:space="preserve">d I think at that time, we had </w:t>
      </w:r>
      <w:r w:rsidR="000051C0" w:rsidRPr="00D418DE">
        <w:rPr>
          <w:rFonts w:ascii="Book Antiqua" w:hAnsi="Book Antiqua" w:cs="Times New Roman"/>
        </w:rPr>
        <w:t>nine metro reporters.</w:t>
      </w:r>
      <w:r w:rsidR="00505258" w:rsidRPr="00D418DE">
        <w:rPr>
          <w:rFonts w:ascii="Book Antiqua" w:hAnsi="Book Antiqua" w:cs="Times New Roman"/>
        </w:rPr>
        <w:t xml:space="preserve"> </w:t>
      </w:r>
      <w:r w:rsidR="000051C0" w:rsidRPr="00D418DE">
        <w:rPr>
          <w:rFonts w:ascii="Book Antiqua" w:hAnsi="Book Antiqua" w:cs="Times New Roman"/>
        </w:rPr>
        <w:t>So</w:t>
      </w:r>
      <w:r w:rsidR="00716C70" w:rsidRPr="00D418DE">
        <w:rPr>
          <w:rFonts w:ascii="Book Antiqua" w:hAnsi="Book Antiqua" w:cs="Times New Roman"/>
        </w:rPr>
        <w:t>,</w:t>
      </w:r>
      <w:r w:rsidR="000051C0" w:rsidRPr="00D418DE">
        <w:rPr>
          <w:rFonts w:ascii="Book Antiqua" w:hAnsi="Book Antiqua" w:cs="Times New Roman"/>
        </w:rPr>
        <w:t xml:space="preserve"> they</w:t>
      </w:r>
      <w:r w:rsidR="00AE4444">
        <w:rPr>
          <w:rFonts w:ascii="Book Antiqua" w:hAnsi="Book Antiqua" w:cs="Times New Roman"/>
        </w:rPr>
        <w:t>’</w:t>
      </w:r>
      <w:r w:rsidR="000051C0" w:rsidRPr="00D418DE">
        <w:rPr>
          <w:rFonts w:ascii="Book Antiqua" w:hAnsi="Book Antiqua" w:cs="Times New Roman"/>
        </w:rPr>
        <w:t>d each get two school districts and all the communities and municipalities within those school districts.</w:t>
      </w:r>
      <w:r w:rsidR="00505258" w:rsidRPr="00D418DE">
        <w:rPr>
          <w:rFonts w:ascii="Book Antiqua" w:hAnsi="Book Antiqua" w:cs="Times New Roman"/>
        </w:rPr>
        <w:t xml:space="preserve"> </w:t>
      </w:r>
      <w:r w:rsidR="000051C0" w:rsidRPr="00D418DE">
        <w:rPr>
          <w:rFonts w:ascii="Book Antiqua" w:hAnsi="Book Antiqua" w:cs="Times New Roman"/>
        </w:rPr>
        <w:t>And at one point, I thought</w:t>
      </w:r>
      <w:r w:rsidR="003D0B2F" w:rsidRPr="00D418DE">
        <w:rPr>
          <w:rFonts w:ascii="Book Antiqua" w:hAnsi="Book Antiqua" w:cs="Times New Roman"/>
        </w:rPr>
        <w:t xml:space="preserve"> </w:t>
      </w:r>
      <w:r w:rsidR="000051C0" w:rsidRPr="00D418DE">
        <w:rPr>
          <w:rFonts w:ascii="Book Antiqua" w:hAnsi="Book Antiqua" w:cs="Times New Roman"/>
        </w:rPr>
        <w:t>we should be looking into something more than just doing community coverage.</w:t>
      </w:r>
      <w:r w:rsidR="00505258" w:rsidRPr="00D418DE">
        <w:rPr>
          <w:rFonts w:ascii="Book Antiqua" w:hAnsi="Book Antiqua" w:cs="Times New Roman"/>
        </w:rPr>
        <w:t xml:space="preserve"> </w:t>
      </w:r>
      <w:r w:rsidR="000051C0" w:rsidRPr="00D418DE">
        <w:rPr>
          <w:rFonts w:ascii="Book Antiqua" w:hAnsi="Book Antiqua" w:cs="Times New Roman"/>
        </w:rPr>
        <w:t>We should be looking at the issues that impact the community.</w:t>
      </w:r>
      <w:r w:rsidR="00505258" w:rsidRPr="00D418DE">
        <w:rPr>
          <w:rFonts w:ascii="Book Antiqua" w:hAnsi="Book Antiqua" w:cs="Times New Roman"/>
        </w:rPr>
        <w:t xml:space="preserve"> </w:t>
      </w:r>
    </w:p>
    <w:p w14:paraId="564417B3" w14:textId="77777777" w:rsidR="003415B7" w:rsidRPr="00D418DE" w:rsidRDefault="003415B7" w:rsidP="00D53A92">
      <w:pPr>
        <w:spacing w:after="160" w:line="240" w:lineRule="auto"/>
        <w:ind w:left="2347" w:right="144" w:hanging="1339"/>
        <w:contextualSpacing/>
        <w:rPr>
          <w:rFonts w:ascii="Book Antiqua" w:hAnsi="Book Antiqua" w:cs="Times New Roman"/>
        </w:rPr>
      </w:pPr>
    </w:p>
    <w:p w14:paraId="606D5C7C" w14:textId="4A049F9F" w:rsidR="00D53A92" w:rsidRPr="00D418DE" w:rsidRDefault="000051C0" w:rsidP="00145C57">
      <w:pPr>
        <w:spacing w:after="160" w:line="240" w:lineRule="auto"/>
        <w:ind w:left="2160" w:right="144"/>
        <w:contextualSpacing/>
        <w:rPr>
          <w:rFonts w:ascii="Book Antiqua" w:hAnsi="Book Antiqua" w:cs="Times New Roman"/>
        </w:rPr>
      </w:pPr>
      <w:r w:rsidRPr="00D418DE">
        <w:rPr>
          <w:rFonts w:ascii="Book Antiqua" w:hAnsi="Book Antiqua" w:cs="Times New Roman"/>
        </w:rPr>
        <w:t>So</w:t>
      </w:r>
      <w:r w:rsidR="00FD1255" w:rsidRPr="00D418DE">
        <w:rPr>
          <w:rFonts w:ascii="Book Antiqua" w:hAnsi="Book Antiqua" w:cs="Times New Roman"/>
        </w:rPr>
        <w:t>,</w:t>
      </w:r>
      <w:r w:rsidRPr="00D418DE">
        <w:rPr>
          <w:rFonts w:ascii="Book Antiqua" w:hAnsi="Book Antiqua" w:cs="Times New Roman"/>
        </w:rPr>
        <w:t xml:space="preserve"> we took a look at the way th</w:t>
      </w:r>
      <w:r w:rsidR="00FC6D84">
        <w:rPr>
          <w:rFonts w:ascii="Book Antiqua" w:hAnsi="Book Antiqua" w:cs="Times New Roman"/>
        </w:rPr>
        <w:t xml:space="preserve">e </w:t>
      </w:r>
      <w:r w:rsidRPr="00D418DE">
        <w:rPr>
          <w:rFonts w:ascii="Book Antiqua" w:hAnsi="Book Antiqua" w:cs="Times New Roman"/>
        </w:rPr>
        <w:t>metro department was structured and decided</w:t>
      </w:r>
      <w:r w:rsidR="003D0B2F" w:rsidRPr="00D418DE">
        <w:rPr>
          <w:rFonts w:ascii="Book Antiqua" w:hAnsi="Book Antiqua" w:cs="Times New Roman"/>
        </w:rPr>
        <w:t xml:space="preserve"> that </w:t>
      </w:r>
      <w:r w:rsidRPr="00D418DE">
        <w:rPr>
          <w:rFonts w:ascii="Book Antiqua" w:hAnsi="Book Antiqua" w:cs="Times New Roman"/>
        </w:rPr>
        <w:t>if we took one or two people out of these different areas, and just gave some of the metro reporters, three school districts to cover instead of two, and fill in with some correspondence freelancers to do the rest of the work, we could create this investigative team.</w:t>
      </w:r>
      <w:r w:rsidR="00505258" w:rsidRPr="00D418DE">
        <w:rPr>
          <w:rFonts w:ascii="Book Antiqua" w:hAnsi="Book Antiqua" w:cs="Times New Roman"/>
        </w:rPr>
        <w:t xml:space="preserve"> </w:t>
      </w:r>
      <w:r w:rsidRPr="00D418DE">
        <w:rPr>
          <w:rFonts w:ascii="Book Antiqua" w:hAnsi="Book Antiqua" w:cs="Times New Roman"/>
        </w:rPr>
        <w:t>And that</w:t>
      </w:r>
      <w:r w:rsidR="00AE4444">
        <w:rPr>
          <w:rFonts w:ascii="Book Antiqua" w:hAnsi="Book Antiqua" w:cs="Times New Roman"/>
        </w:rPr>
        <w:t>’</w:t>
      </w:r>
      <w:r w:rsidRPr="00D418DE">
        <w:rPr>
          <w:rFonts w:ascii="Book Antiqua" w:hAnsi="Book Antiqua" w:cs="Times New Roman"/>
        </w:rPr>
        <w:t>s what we did.</w:t>
      </w:r>
      <w:r w:rsidR="00505258" w:rsidRPr="00D418DE">
        <w:rPr>
          <w:rFonts w:ascii="Book Antiqua" w:hAnsi="Book Antiqua" w:cs="Times New Roman"/>
        </w:rPr>
        <w:t xml:space="preserve"> </w:t>
      </w:r>
      <w:r w:rsidR="003D0B2F" w:rsidRPr="00D418DE">
        <w:rPr>
          <w:rFonts w:ascii="Book Antiqua" w:hAnsi="Book Antiqua" w:cs="Times New Roman"/>
        </w:rPr>
        <w:t>It s</w:t>
      </w:r>
      <w:r w:rsidRPr="00D418DE">
        <w:rPr>
          <w:rFonts w:ascii="Book Antiqua" w:hAnsi="Book Antiqua" w:cs="Times New Roman"/>
        </w:rPr>
        <w:t>tarted with two people.</w:t>
      </w:r>
      <w:r w:rsidR="00505258" w:rsidRPr="00D418DE">
        <w:rPr>
          <w:rFonts w:ascii="Book Antiqua" w:hAnsi="Book Antiqua" w:cs="Times New Roman"/>
        </w:rPr>
        <w:t xml:space="preserve"> </w:t>
      </w:r>
      <w:r w:rsidRPr="00D418DE">
        <w:rPr>
          <w:rFonts w:ascii="Book Antiqua" w:hAnsi="Book Antiqua" w:cs="Times New Roman"/>
        </w:rPr>
        <w:t>One was a guy named Jason Br</w:t>
      </w:r>
      <w:r w:rsidR="00FC6D84">
        <w:rPr>
          <w:rFonts w:ascii="Book Antiqua" w:hAnsi="Book Antiqua" w:cs="Times New Roman"/>
        </w:rPr>
        <w:t>u</w:t>
      </w:r>
      <w:r w:rsidRPr="00D418DE">
        <w:rPr>
          <w:rFonts w:ascii="Book Antiqua" w:hAnsi="Book Antiqua" w:cs="Times New Roman"/>
        </w:rPr>
        <w:t>der</w:t>
      </w:r>
      <w:r w:rsidR="00FC6D84">
        <w:rPr>
          <w:rFonts w:ascii="Book Antiqua" w:hAnsi="Book Antiqua" w:cs="Times New Roman"/>
        </w:rPr>
        <w:t>e</w:t>
      </w:r>
      <w:r w:rsidRPr="00D418DE">
        <w:rPr>
          <w:rFonts w:ascii="Book Antiqua" w:hAnsi="Book Antiqua" w:cs="Times New Roman"/>
        </w:rPr>
        <w:t>ck, who was one of our better reporters.</w:t>
      </w:r>
      <w:r w:rsidR="00505258" w:rsidRPr="00D418DE">
        <w:rPr>
          <w:rFonts w:ascii="Book Antiqua" w:hAnsi="Book Antiqua" w:cs="Times New Roman"/>
        </w:rPr>
        <w:t xml:space="preserve"> </w:t>
      </w:r>
      <w:r w:rsidRPr="00D418DE">
        <w:rPr>
          <w:rFonts w:ascii="Book Antiqua" w:hAnsi="Book Antiqua" w:cs="Times New Roman"/>
        </w:rPr>
        <w:t>He was excellent.</w:t>
      </w:r>
      <w:r w:rsidR="00505258" w:rsidRPr="00D418DE">
        <w:rPr>
          <w:rFonts w:ascii="Book Antiqua" w:hAnsi="Book Antiqua" w:cs="Times New Roman"/>
        </w:rPr>
        <w:t xml:space="preserve"> </w:t>
      </w:r>
      <w:r w:rsidRPr="00D418DE">
        <w:rPr>
          <w:rFonts w:ascii="Book Antiqua" w:hAnsi="Book Antiqua" w:cs="Times New Roman"/>
        </w:rPr>
        <w:t>And another one was Ford Turner.</w:t>
      </w:r>
      <w:r w:rsidR="00505258" w:rsidRPr="00D418DE">
        <w:rPr>
          <w:rFonts w:ascii="Book Antiqua" w:hAnsi="Book Antiqua" w:cs="Times New Roman"/>
        </w:rPr>
        <w:t xml:space="preserve"> </w:t>
      </w:r>
      <w:r w:rsidR="003D0B2F" w:rsidRPr="00D418DE">
        <w:rPr>
          <w:rFonts w:ascii="Book Antiqua" w:hAnsi="Book Antiqua" w:cs="Times New Roman"/>
        </w:rPr>
        <w:t xml:space="preserve">He </w:t>
      </w:r>
      <w:r w:rsidRPr="00D418DE">
        <w:rPr>
          <w:rFonts w:ascii="Book Antiqua" w:hAnsi="Book Antiqua" w:cs="Times New Roman"/>
        </w:rPr>
        <w:t xml:space="preserve">had come to work for us as a writer for a new business publication that we had started called </w:t>
      </w:r>
      <w:r w:rsidRPr="00D418DE">
        <w:rPr>
          <w:rFonts w:ascii="Book Antiqua" w:hAnsi="Book Antiqua" w:cs="Times New Roman"/>
          <w:i/>
          <w:iCs/>
        </w:rPr>
        <w:t>Business Weekly</w:t>
      </w:r>
      <w:r w:rsidRPr="00D418DE">
        <w:rPr>
          <w:rFonts w:ascii="Book Antiqua" w:hAnsi="Book Antiqua" w:cs="Times New Roman"/>
        </w:rPr>
        <w:t>.</w:t>
      </w:r>
      <w:r w:rsidR="00505258" w:rsidRPr="00D418DE">
        <w:rPr>
          <w:rFonts w:ascii="Book Antiqua" w:hAnsi="Book Antiqua" w:cs="Times New Roman"/>
        </w:rPr>
        <w:t xml:space="preserve"> </w:t>
      </w:r>
      <w:r w:rsidRPr="00D418DE">
        <w:rPr>
          <w:rFonts w:ascii="Book Antiqua" w:hAnsi="Book Antiqua" w:cs="Times New Roman"/>
        </w:rPr>
        <w:t xml:space="preserve">He had taken a buyout at </w:t>
      </w:r>
      <w:r w:rsidR="00FC6D84">
        <w:rPr>
          <w:rFonts w:ascii="Book Antiqua" w:hAnsi="Book Antiqua" w:cs="Times New Roman"/>
        </w:rPr>
        <w:t xml:space="preserve">the </w:t>
      </w:r>
      <w:r w:rsidRPr="00D418DE">
        <w:rPr>
          <w:rFonts w:ascii="Book Antiqua" w:hAnsi="Book Antiqua" w:cs="Times New Roman"/>
        </w:rPr>
        <w:t xml:space="preserve">Harrisburg </w:t>
      </w:r>
      <w:r w:rsidRPr="00D418DE">
        <w:rPr>
          <w:rFonts w:ascii="Book Antiqua" w:hAnsi="Book Antiqua" w:cs="Times New Roman"/>
          <w:i/>
          <w:iCs/>
        </w:rPr>
        <w:t>Patriot</w:t>
      </w:r>
      <w:r w:rsidRPr="00D418DE">
        <w:rPr>
          <w:rFonts w:ascii="Book Antiqua" w:hAnsi="Book Antiqua" w:cs="Times New Roman"/>
        </w:rPr>
        <w:t xml:space="preserve">, and </w:t>
      </w:r>
      <w:r w:rsidRPr="00D418DE">
        <w:rPr>
          <w:rFonts w:ascii="Book Antiqua" w:hAnsi="Book Antiqua" w:cs="Times New Roman"/>
        </w:rPr>
        <w:lastRenderedPageBreak/>
        <w:t xml:space="preserve">then </w:t>
      </w:r>
      <w:r w:rsidR="00FD1255" w:rsidRPr="00D418DE">
        <w:rPr>
          <w:rFonts w:ascii="Book Antiqua" w:hAnsi="Book Antiqua" w:cs="Times New Roman"/>
        </w:rPr>
        <w:t>wound-up</w:t>
      </w:r>
      <w:r w:rsidRPr="00D418DE">
        <w:rPr>
          <w:rFonts w:ascii="Book Antiqua" w:hAnsi="Book Antiqua" w:cs="Times New Roman"/>
        </w:rPr>
        <w:t xml:space="preserve"> freelancing down in Florida.</w:t>
      </w:r>
      <w:r w:rsidR="00505258" w:rsidRPr="00D418DE">
        <w:rPr>
          <w:rFonts w:ascii="Book Antiqua" w:hAnsi="Book Antiqua" w:cs="Times New Roman"/>
        </w:rPr>
        <w:t xml:space="preserve"> </w:t>
      </w:r>
      <w:r w:rsidR="003D0B2F" w:rsidRPr="00D418DE">
        <w:rPr>
          <w:rFonts w:ascii="Book Antiqua" w:hAnsi="Book Antiqua" w:cs="Times New Roman"/>
        </w:rPr>
        <w:t>H</w:t>
      </w:r>
      <w:r w:rsidRPr="00D418DE">
        <w:rPr>
          <w:rFonts w:ascii="Book Antiqua" w:hAnsi="Book Antiqua" w:cs="Times New Roman"/>
        </w:rPr>
        <w:t>e wanted to get back into full-time newspaper work</w:t>
      </w:r>
      <w:r w:rsidR="003D0B2F" w:rsidRPr="00D418DE">
        <w:rPr>
          <w:rFonts w:ascii="Book Antiqua" w:hAnsi="Book Antiqua" w:cs="Times New Roman"/>
        </w:rPr>
        <w:t xml:space="preserve"> a</w:t>
      </w:r>
      <w:r w:rsidRPr="00D418DE">
        <w:rPr>
          <w:rFonts w:ascii="Book Antiqua" w:hAnsi="Book Antiqua" w:cs="Times New Roman"/>
        </w:rPr>
        <w:t>nd once he took the buyout at Harrisburg, he couldn</w:t>
      </w:r>
      <w:r w:rsidR="00AE4444">
        <w:rPr>
          <w:rFonts w:ascii="Book Antiqua" w:hAnsi="Book Antiqua" w:cs="Times New Roman"/>
        </w:rPr>
        <w:t>’</w:t>
      </w:r>
      <w:r w:rsidRPr="00D418DE">
        <w:rPr>
          <w:rFonts w:ascii="Book Antiqua" w:hAnsi="Book Antiqua" w:cs="Times New Roman"/>
        </w:rPr>
        <w:t>t go back to Harrisburg to work.</w:t>
      </w:r>
      <w:r w:rsidR="00505258" w:rsidRPr="00D418DE">
        <w:rPr>
          <w:rFonts w:ascii="Book Antiqua" w:hAnsi="Book Antiqua" w:cs="Times New Roman"/>
        </w:rPr>
        <w:t xml:space="preserve"> </w:t>
      </w:r>
      <w:r w:rsidRPr="00D418DE">
        <w:rPr>
          <w:rFonts w:ascii="Book Antiqua" w:hAnsi="Book Antiqua" w:cs="Times New Roman"/>
        </w:rPr>
        <w:t>That was part of the agreement.</w:t>
      </w:r>
      <w:r w:rsidR="00505258" w:rsidRPr="00D418DE">
        <w:rPr>
          <w:rFonts w:ascii="Book Antiqua" w:hAnsi="Book Antiqua" w:cs="Times New Roman"/>
        </w:rPr>
        <w:t xml:space="preserve"> </w:t>
      </w:r>
      <w:r w:rsidRPr="00D418DE">
        <w:rPr>
          <w:rFonts w:ascii="Book Antiqua" w:hAnsi="Book Antiqua" w:cs="Times New Roman"/>
        </w:rPr>
        <w:t>So, I get this resume from Ford Turner, and I knew who Ford Turner was.</w:t>
      </w:r>
      <w:r w:rsidR="00505258" w:rsidRPr="00D418DE">
        <w:rPr>
          <w:rFonts w:ascii="Book Antiqua" w:hAnsi="Book Antiqua" w:cs="Times New Roman"/>
        </w:rPr>
        <w:t xml:space="preserve"> </w:t>
      </w:r>
      <w:r w:rsidRPr="00D418DE">
        <w:rPr>
          <w:rFonts w:ascii="Book Antiqua" w:hAnsi="Book Antiqua" w:cs="Times New Roman"/>
        </w:rPr>
        <w:t xml:space="preserve">And, I thought, </w:t>
      </w:r>
      <w:r w:rsidR="00AE4444">
        <w:rPr>
          <w:rFonts w:ascii="Book Antiqua" w:hAnsi="Book Antiqua" w:cs="Times New Roman"/>
        </w:rPr>
        <w:t>“</w:t>
      </w:r>
      <w:r w:rsidRPr="00D418DE">
        <w:rPr>
          <w:rFonts w:ascii="Book Antiqua" w:hAnsi="Book Antiqua" w:cs="Times New Roman"/>
        </w:rPr>
        <w:t>Oh, my word.</w:t>
      </w:r>
      <w:r w:rsidR="00505258" w:rsidRPr="00D418DE">
        <w:rPr>
          <w:rFonts w:ascii="Book Antiqua" w:hAnsi="Book Antiqua" w:cs="Times New Roman"/>
        </w:rPr>
        <w:t xml:space="preserve"> </w:t>
      </w:r>
      <w:r w:rsidRPr="00D418DE">
        <w:rPr>
          <w:rFonts w:ascii="Book Antiqua" w:hAnsi="Book Antiqua" w:cs="Times New Roman"/>
        </w:rPr>
        <w:t>I have the opportunity to hire one of the best writers in the state.</w:t>
      </w:r>
      <w:r w:rsidR="00505258" w:rsidRPr="00D418DE">
        <w:rPr>
          <w:rFonts w:ascii="Book Antiqua" w:hAnsi="Book Antiqua" w:cs="Times New Roman"/>
        </w:rPr>
        <w:t xml:space="preserve"> </w:t>
      </w:r>
      <w:r w:rsidRPr="00D418DE">
        <w:rPr>
          <w:rFonts w:ascii="Book Antiqua" w:hAnsi="Book Antiqua" w:cs="Times New Roman"/>
        </w:rPr>
        <w:t>How can I not?</w:t>
      </w:r>
      <w:r w:rsidR="00AE4444">
        <w:rPr>
          <w:rFonts w:ascii="Book Antiqua" w:hAnsi="Book Antiqua" w:cs="Times New Roman"/>
        </w:rPr>
        <w:t>”</w:t>
      </w:r>
      <w:r w:rsidRPr="00D418DE">
        <w:rPr>
          <w:rFonts w:ascii="Book Antiqua" w:hAnsi="Book Antiqua" w:cs="Times New Roman"/>
        </w:rPr>
        <w:t xml:space="preserve"> So</w:t>
      </w:r>
      <w:r w:rsidR="00FD1255" w:rsidRPr="00D418DE">
        <w:rPr>
          <w:rFonts w:ascii="Book Antiqua" w:hAnsi="Book Antiqua" w:cs="Times New Roman"/>
        </w:rPr>
        <w:t>,</w:t>
      </w:r>
      <w:r w:rsidRPr="00D418DE">
        <w:rPr>
          <w:rFonts w:ascii="Book Antiqua" w:hAnsi="Book Antiqua" w:cs="Times New Roman"/>
        </w:rPr>
        <w:t xml:space="preserve"> I did.</w:t>
      </w:r>
      <w:r w:rsidR="00505258" w:rsidRPr="00D418DE">
        <w:rPr>
          <w:rFonts w:ascii="Book Antiqua" w:hAnsi="Book Antiqua" w:cs="Times New Roman"/>
        </w:rPr>
        <w:t xml:space="preserve"> </w:t>
      </w:r>
      <w:r w:rsidRPr="00D418DE">
        <w:rPr>
          <w:rFonts w:ascii="Book Antiqua" w:hAnsi="Book Antiqua" w:cs="Times New Roman"/>
        </w:rPr>
        <w:t>And he did that business role for a year or two.</w:t>
      </w:r>
      <w:r w:rsidR="00505258" w:rsidRPr="00D418DE">
        <w:rPr>
          <w:rFonts w:ascii="Book Antiqua" w:hAnsi="Book Antiqua" w:cs="Times New Roman"/>
        </w:rPr>
        <w:t xml:space="preserve"> </w:t>
      </w:r>
      <w:r w:rsidR="003D0B2F" w:rsidRPr="00D418DE">
        <w:rPr>
          <w:rFonts w:ascii="Book Antiqua" w:hAnsi="Book Antiqua" w:cs="Times New Roman"/>
        </w:rPr>
        <w:t>He</w:t>
      </w:r>
      <w:r w:rsidRPr="00D418DE">
        <w:rPr>
          <w:rFonts w:ascii="Book Antiqua" w:hAnsi="Book Antiqua" w:cs="Times New Roman"/>
        </w:rPr>
        <w:t xml:space="preserve"> was such a great writer, that I thought, if we</w:t>
      </w:r>
      <w:r w:rsidR="00AE4444">
        <w:rPr>
          <w:rFonts w:ascii="Book Antiqua" w:hAnsi="Book Antiqua" w:cs="Times New Roman"/>
        </w:rPr>
        <w:t>’</w:t>
      </w:r>
      <w:r w:rsidRPr="00D418DE">
        <w:rPr>
          <w:rFonts w:ascii="Book Antiqua" w:hAnsi="Book Antiqua" w:cs="Times New Roman"/>
        </w:rPr>
        <w:t>re going to do these investigative pieces, we need some really strong writing.</w:t>
      </w:r>
      <w:r w:rsidR="00505258" w:rsidRPr="00D418DE">
        <w:rPr>
          <w:rFonts w:ascii="Book Antiqua" w:hAnsi="Book Antiqua" w:cs="Times New Roman"/>
        </w:rPr>
        <w:t xml:space="preserve"> </w:t>
      </w:r>
    </w:p>
    <w:p w14:paraId="0D4E131C" w14:textId="77777777" w:rsidR="003415B7" w:rsidRPr="00D418DE" w:rsidRDefault="003415B7" w:rsidP="00D53A92">
      <w:pPr>
        <w:spacing w:after="160" w:line="240" w:lineRule="auto"/>
        <w:ind w:left="2347" w:right="144"/>
        <w:contextualSpacing/>
        <w:rPr>
          <w:rFonts w:ascii="Book Antiqua" w:hAnsi="Book Antiqua" w:cs="Times New Roman"/>
        </w:rPr>
      </w:pPr>
    </w:p>
    <w:p w14:paraId="0748F241" w14:textId="7AB0DEF9" w:rsidR="003D0B2F" w:rsidRPr="00D418DE" w:rsidRDefault="000051C0" w:rsidP="00145C57">
      <w:pPr>
        <w:spacing w:after="160" w:line="240" w:lineRule="auto"/>
        <w:ind w:left="2160" w:right="144"/>
        <w:contextualSpacing/>
        <w:rPr>
          <w:rFonts w:ascii="Book Antiqua" w:hAnsi="Book Antiqua" w:cs="Times New Roman"/>
        </w:rPr>
      </w:pPr>
      <w:r w:rsidRPr="00D418DE">
        <w:rPr>
          <w:rFonts w:ascii="Book Antiqua" w:hAnsi="Book Antiqua" w:cs="Times New Roman"/>
        </w:rPr>
        <w:t>So, I asked him to move over on this investigative team.</w:t>
      </w:r>
      <w:r w:rsidR="00505258" w:rsidRPr="00D418DE">
        <w:rPr>
          <w:rFonts w:ascii="Book Antiqua" w:hAnsi="Book Antiqua" w:cs="Times New Roman"/>
        </w:rPr>
        <w:t xml:space="preserve"> </w:t>
      </w:r>
      <w:r w:rsidRPr="00D418DE">
        <w:rPr>
          <w:rFonts w:ascii="Book Antiqua" w:hAnsi="Book Antiqua" w:cs="Times New Roman"/>
        </w:rPr>
        <w:t>And he was reluctant to do it because he liked what he was doing.</w:t>
      </w:r>
      <w:r w:rsidR="00505258" w:rsidRPr="00D418DE">
        <w:rPr>
          <w:rFonts w:ascii="Book Antiqua" w:hAnsi="Book Antiqua" w:cs="Times New Roman"/>
        </w:rPr>
        <w:t xml:space="preserve"> </w:t>
      </w:r>
      <w:r w:rsidRPr="00D418DE">
        <w:rPr>
          <w:rFonts w:ascii="Book Antiqua" w:hAnsi="Book Antiqua" w:cs="Times New Roman"/>
        </w:rPr>
        <w:t xml:space="preserve">And I said, </w:t>
      </w:r>
      <w:r w:rsidR="00AE4444">
        <w:rPr>
          <w:rFonts w:ascii="Book Antiqua" w:hAnsi="Book Antiqua" w:cs="Times New Roman"/>
        </w:rPr>
        <w:t>“</w:t>
      </w:r>
      <w:r w:rsidRPr="00D418DE">
        <w:rPr>
          <w:rFonts w:ascii="Book Antiqua" w:hAnsi="Book Antiqua" w:cs="Times New Roman"/>
        </w:rPr>
        <w:t>There</w:t>
      </w:r>
      <w:r w:rsidR="00AE4444">
        <w:rPr>
          <w:rFonts w:ascii="Book Antiqua" w:hAnsi="Book Antiqua" w:cs="Times New Roman"/>
        </w:rPr>
        <w:t>’</w:t>
      </w:r>
      <w:r w:rsidRPr="00D418DE">
        <w:rPr>
          <w:rFonts w:ascii="Book Antiqua" w:hAnsi="Book Antiqua" w:cs="Times New Roman"/>
        </w:rPr>
        <w:t>s going to be a lot more to your role in in this job than there is where you</w:t>
      </w:r>
      <w:r w:rsidR="00AE4444">
        <w:rPr>
          <w:rFonts w:ascii="Book Antiqua" w:hAnsi="Book Antiqua" w:cs="Times New Roman"/>
        </w:rPr>
        <w:t>’</w:t>
      </w:r>
      <w:r w:rsidRPr="00D418DE">
        <w:rPr>
          <w:rFonts w:ascii="Book Antiqua" w:hAnsi="Book Antiqua" w:cs="Times New Roman"/>
        </w:rPr>
        <w:t>re at now.</w:t>
      </w:r>
      <w:r w:rsidR="00AE4444">
        <w:rPr>
          <w:rFonts w:ascii="Book Antiqua" w:hAnsi="Book Antiqua" w:cs="Times New Roman"/>
        </w:rPr>
        <w:t>”</w:t>
      </w:r>
      <w:r w:rsidRPr="00D418DE">
        <w:rPr>
          <w:rFonts w:ascii="Book Antiqua" w:hAnsi="Book Antiqua" w:cs="Times New Roman"/>
        </w:rPr>
        <w:t xml:space="preserve"> So</w:t>
      </w:r>
      <w:r w:rsidR="00FD1255" w:rsidRPr="00D418DE">
        <w:rPr>
          <w:rFonts w:ascii="Book Antiqua" w:hAnsi="Book Antiqua" w:cs="Times New Roman"/>
        </w:rPr>
        <w:t>,</w:t>
      </w:r>
      <w:r w:rsidRPr="00D418DE">
        <w:rPr>
          <w:rFonts w:ascii="Book Antiqua" w:hAnsi="Book Antiqua" w:cs="Times New Roman"/>
        </w:rPr>
        <w:t xml:space="preserve"> he and Jason started out and started doing some things.</w:t>
      </w:r>
      <w:r w:rsidR="00505258" w:rsidRPr="00D418DE">
        <w:rPr>
          <w:rFonts w:ascii="Book Antiqua" w:hAnsi="Book Antiqua" w:cs="Times New Roman"/>
        </w:rPr>
        <w:t xml:space="preserve"> </w:t>
      </w:r>
      <w:r w:rsidRPr="00D418DE">
        <w:rPr>
          <w:rFonts w:ascii="Book Antiqua" w:hAnsi="Book Antiqua" w:cs="Times New Roman"/>
        </w:rPr>
        <w:t>And the first one that kicked off was project on the cold cases</w:t>
      </w:r>
      <w:r w:rsidR="00FD1255" w:rsidRPr="00D418DE">
        <w:rPr>
          <w:rFonts w:ascii="Book Antiqua" w:hAnsi="Book Antiqua" w:cs="Times New Roman"/>
        </w:rPr>
        <w:t>—</w:t>
      </w:r>
      <w:r w:rsidRPr="00D418DE">
        <w:rPr>
          <w:rFonts w:ascii="Book Antiqua" w:hAnsi="Book Antiqua" w:cs="Times New Roman"/>
        </w:rPr>
        <w:t>murder cases</w:t>
      </w:r>
      <w:r w:rsidR="00FD1255" w:rsidRPr="00D418DE">
        <w:rPr>
          <w:rFonts w:ascii="Book Antiqua" w:hAnsi="Book Antiqua" w:cs="Times New Roman"/>
        </w:rPr>
        <w:t>—</w:t>
      </w:r>
      <w:r w:rsidRPr="00D418DE">
        <w:rPr>
          <w:rFonts w:ascii="Book Antiqua" w:hAnsi="Book Antiqua" w:cs="Times New Roman"/>
        </w:rPr>
        <w:t>in the county over the course of a couple of decades that had gotten cold.</w:t>
      </w:r>
      <w:r w:rsidR="00505258" w:rsidRPr="00D418DE">
        <w:rPr>
          <w:rFonts w:ascii="Book Antiqua" w:hAnsi="Book Antiqua" w:cs="Times New Roman"/>
        </w:rPr>
        <w:t xml:space="preserve"> </w:t>
      </w:r>
      <w:r w:rsidR="003D0B2F" w:rsidRPr="00D418DE">
        <w:rPr>
          <w:rFonts w:ascii="Book Antiqua" w:hAnsi="Book Antiqua" w:cs="Times New Roman"/>
        </w:rPr>
        <w:t>T</w:t>
      </w:r>
      <w:r w:rsidRPr="00D418DE">
        <w:rPr>
          <w:rFonts w:ascii="Book Antiqua" w:hAnsi="Book Antiqua" w:cs="Times New Roman"/>
        </w:rPr>
        <w:t>hey looked into them</w:t>
      </w:r>
      <w:r w:rsidR="003D0B2F" w:rsidRPr="00D418DE">
        <w:rPr>
          <w:rFonts w:ascii="Book Antiqua" w:hAnsi="Book Antiqua" w:cs="Times New Roman"/>
        </w:rPr>
        <w:t>, a</w:t>
      </w:r>
      <w:r w:rsidRPr="00D418DE">
        <w:rPr>
          <w:rFonts w:ascii="Book Antiqua" w:hAnsi="Book Antiqua" w:cs="Times New Roman"/>
        </w:rPr>
        <w:t xml:space="preserve">nd </w:t>
      </w:r>
      <w:r w:rsidR="003D0B2F" w:rsidRPr="00D418DE">
        <w:rPr>
          <w:rFonts w:ascii="Book Antiqua" w:hAnsi="Book Antiqua" w:cs="Times New Roman"/>
        </w:rPr>
        <w:t xml:space="preserve">in </w:t>
      </w:r>
      <w:r w:rsidRPr="00D418DE">
        <w:rPr>
          <w:rFonts w:ascii="Book Antiqua" w:hAnsi="Book Antiqua" w:cs="Times New Roman"/>
        </w:rPr>
        <w:t>a couple of the cases, people started to look into them again.</w:t>
      </w:r>
      <w:r w:rsidR="00505258" w:rsidRPr="00D418DE">
        <w:rPr>
          <w:rFonts w:ascii="Book Antiqua" w:hAnsi="Book Antiqua" w:cs="Times New Roman"/>
        </w:rPr>
        <w:t xml:space="preserve"> </w:t>
      </w:r>
      <w:r w:rsidRPr="00D418DE">
        <w:rPr>
          <w:rFonts w:ascii="Book Antiqua" w:hAnsi="Book Antiqua" w:cs="Times New Roman"/>
        </w:rPr>
        <w:t>I don</w:t>
      </w:r>
      <w:r w:rsidR="00AE4444">
        <w:rPr>
          <w:rFonts w:ascii="Book Antiqua" w:hAnsi="Book Antiqua" w:cs="Times New Roman"/>
        </w:rPr>
        <w:t>’</w:t>
      </w:r>
      <w:r w:rsidRPr="00D418DE">
        <w:rPr>
          <w:rFonts w:ascii="Book Antiqua" w:hAnsi="Book Antiqua" w:cs="Times New Roman"/>
        </w:rPr>
        <w:t>t know that there w</w:t>
      </w:r>
      <w:r w:rsidR="00FC6D84">
        <w:rPr>
          <w:rFonts w:ascii="Book Antiqua" w:hAnsi="Book Antiqua" w:cs="Times New Roman"/>
        </w:rPr>
        <w:t>ere</w:t>
      </w:r>
      <w:r w:rsidRPr="00D418DE">
        <w:rPr>
          <w:rFonts w:ascii="Book Antiqua" w:hAnsi="Book Antiqua" w:cs="Times New Roman"/>
        </w:rPr>
        <w:t xml:space="preserve"> a lot of them that were solved</w:t>
      </w:r>
      <w:r w:rsidR="003D0B2F" w:rsidRPr="00D418DE">
        <w:rPr>
          <w:rFonts w:ascii="Book Antiqua" w:hAnsi="Book Antiqua" w:cs="Times New Roman"/>
        </w:rPr>
        <w:t xml:space="preserve">, but </w:t>
      </w:r>
      <w:r w:rsidRPr="00D418DE">
        <w:rPr>
          <w:rFonts w:ascii="Book Antiqua" w:hAnsi="Book Antiqua" w:cs="Times New Roman"/>
        </w:rPr>
        <w:t>there was at least one that there was some progress made on.</w:t>
      </w:r>
      <w:r w:rsidR="00505258" w:rsidRPr="00D418DE">
        <w:rPr>
          <w:rFonts w:ascii="Book Antiqua" w:hAnsi="Book Antiqua" w:cs="Times New Roman"/>
        </w:rPr>
        <w:t xml:space="preserve"> </w:t>
      </w:r>
      <w:r w:rsidRPr="00D418DE">
        <w:rPr>
          <w:rFonts w:ascii="Book Antiqua" w:hAnsi="Book Antiqua" w:cs="Times New Roman"/>
        </w:rPr>
        <w:t>So</w:t>
      </w:r>
      <w:r w:rsidR="00FD1255" w:rsidRPr="00D418DE">
        <w:rPr>
          <w:rFonts w:ascii="Book Antiqua" w:hAnsi="Book Antiqua" w:cs="Times New Roman"/>
        </w:rPr>
        <w:t>,</w:t>
      </w:r>
      <w:r w:rsidRPr="00D418DE">
        <w:rPr>
          <w:rFonts w:ascii="Book Antiqua" w:hAnsi="Book Antiqua" w:cs="Times New Roman"/>
        </w:rPr>
        <w:t xml:space="preserve"> it made a difference in that way.</w:t>
      </w:r>
      <w:r w:rsidR="00505258" w:rsidRPr="00D418DE">
        <w:rPr>
          <w:rFonts w:ascii="Book Antiqua" w:hAnsi="Book Antiqua" w:cs="Times New Roman"/>
        </w:rPr>
        <w:t xml:space="preserve"> </w:t>
      </w:r>
    </w:p>
    <w:p w14:paraId="073FCDED" w14:textId="77777777" w:rsidR="003415B7" w:rsidRPr="00D418DE" w:rsidRDefault="003415B7" w:rsidP="00D53A92">
      <w:pPr>
        <w:spacing w:after="160" w:line="240" w:lineRule="auto"/>
        <w:ind w:left="2347" w:right="144"/>
        <w:contextualSpacing/>
        <w:rPr>
          <w:rFonts w:ascii="Book Antiqua" w:hAnsi="Book Antiqua" w:cs="Times New Roman"/>
        </w:rPr>
      </w:pPr>
    </w:p>
    <w:p w14:paraId="5C573FAC" w14:textId="77777777" w:rsidR="00AE4444" w:rsidRDefault="003D0B2F" w:rsidP="00145C57">
      <w:pPr>
        <w:spacing w:after="160" w:line="240" w:lineRule="auto"/>
        <w:ind w:left="2160" w:right="144"/>
        <w:contextualSpacing/>
        <w:rPr>
          <w:rFonts w:ascii="Book Antiqua" w:hAnsi="Book Antiqua" w:cs="Times New Roman"/>
        </w:rPr>
      </w:pPr>
      <w:r w:rsidRPr="00D418DE">
        <w:rPr>
          <w:rFonts w:ascii="Book Antiqua" w:hAnsi="Book Antiqua" w:cs="Times New Roman"/>
        </w:rPr>
        <w:t xml:space="preserve">We </w:t>
      </w:r>
      <w:r w:rsidR="000051C0" w:rsidRPr="00D418DE">
        <w:rPr>
          <w:rFonts w:ascii="Book Antiqua" w:hAnsi="Book Antiqua" w:cs="Times New Roman"/>
        </w:rPr>
        <w:t>continue</w:t>
      </w:r>
      <w:r w:rsidRPr="00D418DE">
        <w:rPr>
          <w:rFonts w:ascii="Book Antiqua" w:hAnsi="Book Antiqua" w:cs="Times New Roman"/>
        </w:rPr>
        <w:t>d</w:t>
      </w:r>
      <w:r w:rsidR="000051C0" w:rsidRPr="00D418DE">
        <w:rPr>
          <w:rFonts w:ascii="Book Antiqua" w:hAnsi="Book Antiqua" w:cs="Times New Roman"/>
        </w:rPr>
        <w:t xml:space="preserve"> to do that kind of work.</w:t>
      </w:r>
      <w:r w:rsidR="00505258" w:rsidRPr="00D418DE">
        <w:rPr>
          <w:rFonts w:ascii="Book Antiqua" w:hAnsi="Book Antiqua" w:cs="Times New Roman"/>
        </w:rPr>
        <w:t xml:space="preserve"> </w:t>
      </w:r>
      <w:r w:rsidRPr="00D418DE">
        <w:rPr>
          <w:rFonts w:ascii="Book Antiqua" w:hAnsi="Book Antiqua" w:cs="Times New Roman"/>
        </w:rPr>
        <w:t>T</w:t>
      </w:r>
      <w:r w:rsidR="000051C0" w:rsidRPr="00D418DE">
        <w:rPr>
          <w:rFonts w:ascii="Book Antiqua" w:hAnsi="Book Antiqua" w:cs="Times New Roman"/>
        </w:rPr>
        <w:t>hen Jason left to go work for a community foundation</w:t>
      </w:r>
      <w:r w:rsidRPr="00D418DE">
        <w:rPr>
          <w:rFonts w:ascii="Book Antiqua" w:hAnsi="Book Antiqua" w:cs="Times New Roman"/>
        </w:rPr>
        <w:t xml:space="preserve">, and </w:t>
      </w:r>
      <w:r w:rsidR="000051C0" w:rsidRPr="00D418DE">
        <w:rPr>
          <w:rFonts w:ascii="Book Antiqua" w:hAnsi="Book Antiqua" w:cs="Times New Roman"/>
        </w:rPr>
        <w:t>we were trying to decide how we wanted to fill that position.</w:t>
      </w:r>
      <w:r w:rsidR="00505258" w:rsidRPr="00D418DE">
        <w:rPr>
          <w:rFonts w:ascii="Book Antiqua" w:hAnsi="Book Antiqua" w:cs="Times New Roman"/>
        </w:rPr>
        <w:t xml:space="preserve"> </w:t>
      </w:r>
      <w:r w:rsidR="000051C0" w:rsidRPr="00D418DE">
        <w:rPr>
          <w:rFonts w:ascii="Book Antiqua" w:hAnsi="Book Antiqua" w:cs="Times New Roman"/>
        </w:rPr>
        <w:t>There was another fel</w:t>
      </w:r>
      <w:r w:rsidRPr="00D418DE">
        <w:rPr>
          <w:rFonts w:ascii="Book Antiqua" w:hAnsi="Book Antiqua" w:cs="Times New Roman"/>
        </w:rPr>
        <w:t>low</w:t>
      </w:r>
      <w:r w:rsidR="000051C0" w:rsidRPr="00D418DE">
        <w:rPr>
          <w:rFonts w:ascii="Book Antiqua" w:hAnsi="Book Antiqua" w:cs="Times New Roman"/>
        </w:rPr>
        <w:t xml:space="preserve"> on staff we thought was a good fit.</w:t>
      </w:r>
      <w:r w:rsidR="00505258" w:rsidRPr="00D418DE">
        <w:rPr>
          <w:rFonts w:ascii="Book Antiqua" w:hAnsi="Book Antiqua" w:cs="Times New Roman"/>
        </w:rPr>
        <w:t xml:space="preserve"> </w:t>
      </w:r>
      <w:r w:rsidR="000051C0" w:rsidRPr="00D418DE">
        <w:rPr>
          <w:rFonts w:ascii="Book Antiqua" w:hAnsi="Book Antiqua" w:cs="Times New Roman"/>
        </w:rPr>
        <w:t>His name was Mike Urban.</w:t>
      </w:r>
      <w:r w:rsidR="00505258" w:rsidRPr="00D418DE">
        <w:rPr>
          <w:rFonts w:ascii="Book Antiqua" w:hAnsi="Book Antiqua" w:cs="Times New Roman"/>
        </w:rPr>
        <w:t xml:space="preserve"> </w:t>
      </w:r>
      <w:r w:rsidR="000051C0" w:rsidRPr="00D418DE">
        <w:rPr>
          <w:rFonts w:ascii="Book Antiqua" w:hAnsi="Book Antiqua" w:cs="Times New Roman"/>
        </w:rPr>
        <w:t>But what I thought we needed was somebody that could be a numbers cruncher.</w:t>
      </w:r>
      <w:r w:rsidR="00505258" w:rsidRPr="00D418DE">
        <w:rPr>
          <w:rFonts w:ascii="Book Antiqua" w:hAnsi="Book Antiqua" w:cs="Times New Roman"/>
        </w:rPr>
        <w:t xml:space="preserve"> </w:t>
      </w:r>
      <w:r w:rsidR="000051C0" w:rsidRPr="00D418DE">
        <w:rPr>
          <w:rFonts w:ascii="Book Antiqua" w:hAnsi="Book Antiqua" w:cs="Times New Roman"/>
        </w:rPr>
        <w:t>So, I was looking for somebody that could get into spreadsheets and databases and put together those kinds of things to help support some of these projects that we were doing.</w:t>
      </w:r>
      <w:r w:rsidR="00505258" w:rsidRPr="00D418DE">
        <w:rPr>
          <w:rFonts w:ascii="Book Antiqua" w:hAnsi="Book Antiqua" w:cs="Times New Roman"/>
        </w:rPr>
        <w:t xml:space="preserve"> </w:t>
      </w:r>
      <w:r w:rsidR="000051C0" w:rsidRPr="00D418DE">
        <w:rPr>
          <w:rFonts w:ascii="Book Antiqua" w:hAnsi="Book Antiqua" w:cs="Times New Roman"/>
        </w:rPr>
        <w:t>So</w:t>
      </w:r>
      <w:r w:rsidR="00FD1255" w:rsidRPr="00D418DE">
        <w:rPr>
          <w:rFonts w:ascii="Book Antiqua" w:hAnsi="Book Antiqua" w:cs="Times New Roman"/>
        </w:rPr>
        <w:t>,</w:t>
      </w:r>
      <w:r w:rsidR="000051C0" w:rsidRPr="00D418DE">
        <w:rPr>
          <w:rFonts w:ascii="Book Antiqua" w:hAnsi="Book Antiqua" w:cs="Times New Roman"/>
        </w:rPr>
        <w:t xml:space="preserve"> we put an ad out and had a couple of good candidates.</w:t>
      </w:r>
      <w:r w:rsidR="00505258" w:rsidRPr="00D418DE">
        <w:rPr>
          <w:rFonts w:ascii="Book Antiqua" w:hAnsi="Book Antiqua" w:cs="Times New Roman"/>
        </w:rPr>
        <w:t xml:space="preserve"> </w:t>
      </w:r>
      <w:r w:rsidR="000051C0" w:rsidRPr="00D418DE">
        <w:rPr>
          <w:rFonts w:ascii="Book Antiqua" w:hAnsi="Book Antiqua" w:cs="Times New Roman"/>
        </w:rPr>
        <w:t>We</w:t>
      </w:r>
      <w:r w:rsidR="00E42E2C" w:rsidRPr="00D418DE">
        <w:rPr>
          <w:rFonts w:ascii="Book Antiqua" w:hAnsi="Book Antiqua" w:cs="Times New Roman"/>
        </w:rPr>
        <w:t xml:space="preserve"> </w:t>
      </w:r>
      <w:r w:rsidR="000051C0" w:rsidRPr="00D418DE">
        <w:rPr>
          <w:rFonts w:ascii="Book Antiqua" w:hAnsi="Book Antiqua" w:cs="Times New Roman"/>
        </w:rPr>
        <w:t>wound up hiring a woman from Texas, actually</w:t>
      </w:r>
      <w:r w:rsidRPr="00D418DE">
        <w:rPr>
          <w:rFonts w:ascii="Book Antiqua" w:hAnsi="Book Antiqua" w:cs="Times New Roman"/>
        </w:rPr>
        <w:t>, w</w:t>
      </w:r>
      <w:r w:rsidR="000051C0" w:rsidRPr="00D418DE">
        <w:rPr>
          <w:rFonts w:ascii="Book Antiqua" w:hAnsi="Book Antiqua" w:cs="Times New Roman"/>
        </w:rPr>
        <w:t xml:space="preserve">hich was really rare for us to bring somebody in </w:t>
      </w:r>
      <w:r w:rsidR="00F87714">
        <w:rPr>
          <w:rFonts w:ascii="Book Antiqua" w:hAnsi="Book Antiqua" w:cs="Times New Roman"/>
        </w:rPr>
        <w:t xml:space="preserve">from </w:t>
      </w:r>
      <w:r w:rsidR="000051C0" w:rsidRPr="00D418DE">
        <w:rPr>
          <w:rFonts w:ascii="Book Antiqua" w:hAnsi="Book Antiqua" w:cs="Times New Roman"/>
        </w:rPr>
        <w:t>out of the area, but she had a lot of skills that we were looking for.</w:t>
      </w:r>
      <w:r w:rsidR="00505258" w:rsidRPr="00D418DE">
        <w:rPr>
          <w:rFonts w:ascii="Book Antiqua" w:hAnsi="Book Antiqua" w:cs="Times New Roman"/>
        </w:rPr>
        <w:t xml:space="preserve"> </w:t>
      </w:r>
      <w:r w:rsidRPr="00D418DE">
        <w:rPr>
          <w:rFonts w:ascii="Book Antiqua" w:hAnsi="Book Antiqua" w:cs="Times New Roman"/>
        </w:rPr>
        <w:t>H</w:t>
      </w:r>
      <w:r w:rsidR="000051C0" w:rsidRPr="00D418DE">
        <w:rPr>
          <w:rFonts w:ascii="Book Antiqua" w:hAnsi="Book Antiqua" w:cs="Times New Roman"/>
        </w:rPr>
        <w:t>er name was Nicole Brambila.</w:t>
      </w:r>
      <w:r w:rsidR="00505258" w:rsidRPr="00D418DE">
        <w:rPr>
          <w:rFonts w:ascii="Book Antiqua" w:hAnsi="Book Antiqua" w:cs="Times New Roman"/>
        </w:rPr>
        <w:t xml:space="preserve"> </w:t>
      </w:r>
      <w:r w:rsidR="000051C0" w:rsidRPr="00D418DE">
        <w:rPr>
          <w:rFonts w:ascii="Book Antiqua" w:hAnsi="Book Antiqua" w:cs="Times New Roman"/>
        </w:rPr>
        <w:t>And she came up and we moved Mike over and moved her over into this role.</w:t>
      </w:r>
      <w:r w:rsidR="00505258" w:rsidRPr="00D418DE">
        <w:rPr>
          <w:rFonts w:ascii="Book Antiqua" w:hAnsi="Book Antiqua" w:cs="Times New Roman"/>
        </w:rPr>
        <w:t xml:space="preserve"> </w:t>
      </w:r>
    </w:p>
    <w:p w14:paraId="2040A92E" w14:textId="77777777" w:rsidR="00AE4444" w:rsidRDefault="00AE4444" w:rsidP="00D53A92">
      <w:pPr>
        <w:spacing w:after="160" w:line="240" w:lineRule="auto"/>
        <w:ind w:left="2347" w:right="144"/>
        <w:contextualSpacing/>
        <w:rPr>
          <w:rFonts w:ascii="Book Antiqua" w:hAnsi="Book Antiqua" w:cs="Times New Roman"/>
        </w:rPr>
      </w:pPr>
    </w:p>
    <w:p w14:paraId="42DE83B5" w14:textId="1A328C64" w:rsidR="00E02FF0" w:rsidRPr="00D418DE" w:rsidRDefault="000051C0" w:rsidP="00145C57">
      <w:pPr>
        <w:spacing w:after="160" w:line="240" w:lineRule="auto"/>
        <w:ind w:left="2160" w:right="144"/>
        <w:contextualSpacing/>
        <w:rPr>
          <w:rFonts w:ascii="Book Antiqua" w:hAnsi="Book Antiqua" w:cs="Times New Roman"/>
        </w:rPr>
      </w:pPr>
      <w:r w:rsidRPr="00D418DE">
        <w:rPr>
          <w:rFonts w:ascii="Book Antiqua" w:hAnsi="Book Antiqua" w:cs="Times New Roman"/>
        </w:rPr>
        <w:t>So</w:t>
      </w:r>
      <w:r w:rsidR="00FD1255" w:rsidRPr="00D418DE">
        <w:rPr>
          <w:rFonts w:ascii="Book Antiqua" w:hAnsi="Book Antiqua" w:cs="Times New Roman"/>
        </w:rPr>
        <w:t>,</w:t>
      </w:r>
      <w:r w:rsidRPr="00D418DE">
        <w:rPr>
          <w:rFonts w:ascii="Book Antiqua" w:hAnsi="Book Antiqua" w:cs="Times New Roman"/>
        </w:rPr>
        <w:t xml:space="preserve"> we had a three-person investigation team</w:t>
      </w:r>
      <w:r w:rsidR="003D0B2F" w:rsidRPr="00D418DE">
        <w:rPr>
          <w:rFonts w:ascii="Book Antiqua" w:hAnsi="Book Antiqua" w:cs="Times New Roman"/>
        </w:rPr>
        <w:t>, which</w:t>
      </w:r>
      <w:r w:rsidRPr="00D418DE">
        <w:rPr>
          <w:rFonts w:ascii="Book Antiqua" w:hAnsi="Book Antiqua" w:cs="Times New Roman"/>
        </w:rPr>
        <w:t xml:space="preserve"> was really a </w:t>
      </w:r>
      <w:r w:rsidR="00FD1255" w:rsidRPr="00D418DE">
        <w:rPr>
          <w:rFonts w:ascii="Book Antiqua" w:hAnsi="Book Antiqua" w:cs="Times New Roman"/>
        </w:rPr>
        <w:t>luxury</w:t>
      </w:r>
      <w:r w:rsidRPr="00D418DE">
        <w:rPr>
          <w:rFonts w:ascii="Book Antiqua" w:hAnsi="Book Antiqua" w:cs="Times New Roman"/>
        </w:rPr>
        <w:t xml:space="preserve"> at this time</w:t>
      </w:r>
      <w:r w:rsidR="003D0B2F" w:rsidRPr="00D418DE">
        <w:rPr>
          <w:rFonts w:ascii="Book Antiqua" w:hAnsi="Book Antiqua" w:cs="Times New Roman"/>
        </w:rPr>
        <w:t>, a</w:t>
      </w:r>
      <w:r w:rsidRPr="00D418DE">
        <w:rPr>
          <w:rFonts w:ascii="Book Antiqua" w:hAnsi="Book Antiqua" w:cs="Times New Roman"/>
        </w:rPr>
        <w:t>nd they took off.</w:t>
      </w:r>
      <w:r w:rsidR="00505258" w:rsidRPr="00D418DE">
        <w:rPr>
          <w:rFonts w:ascii="Book Antiqua" w:hAnsi="Book Antiqua" w:cs="Times New Roman"/>
        </w:rPr>
        <w:t xml:space="preserve"> </w:t>
      </w:r>
      <w:r w:rsidRPr="00D418DE">
        <w:rPr>
          <w:rFonts w:ascii="Book Antiqua" w:hAnsi="Book Antiqua" w:cs="Times New Roman"/>
        </w:rPr>
        <w:t>Ford was the leader of this team</w:t>
      </w:r>
      <w:r w:rsidR="003D0B2F" w:rsidRPr="00D418DE">
        <w:rPr>
          <w:rFonts w:ascii="Book Antiqua" w:hAnsi="Book Antiqua" w:cs="Times New Roman"/>
        </w:rPr>
        <w:t xml:space="preserve"> and </w:t>
      </w:r>
      <w:r w:rsidRPr="00D418DE">
        <w:rPr>
          <w:rFonts w:ascii="Book Antiqua" w:hAnsi="Book Antiqua" w:cs="Times New Roman"/>
        </w:rPr>
        <w:t>the three of them worked together very well.</w:t>
      </w:r>
      <w:r w:rsidR="00505258" w:rsidRPr="00D418DE">
        <w:rPr>
          <w:rFonts w:ascii="Book Antiqua" w:hAnsi="Book Antiqua" w:cs="Times New Roman"/>
        </w:rPr>
        <w:t xml:space="preserve"> </w:t>
      </w:r>
      <w:r w:rsidRPr="00D418DE">
        <w:rPr>
          <w:rFonts w:ascii="Book Antiqua" w:hAnsi="Book Antiqua" w:cs="Times New Roman"/>
        </w:rPr>
        <w:t>Sometimes they worked two on a project</w:t>
      </w:r>
      <w:r w:rsidR="003D0B2F" w:rsidRPr="00D418DE">
        <w:rPr>
          <w:rFonts w:ascii="Book Antiqua" w:hAnsi="Book Antiqua" w:cs="Times New Roman"/>
        </w:rPr>
        <w:t>, s</w:t>
      </w:r>
      <w:r w:rsidRPr="00D418DE">
        <w:rPr>
          <w:rFonts w:ascii="Book Antiqua" w:hAnsi="Book Antiqua" w:cs="Times New Roman"/>
        </w:rPr>
        <w:t>ometime</w:t>
      </w:r>
      <w:r w:rsidR="003D0B2F" w:rsidRPr="00D418DE">
        <w:rPr>
          <w:rFonts w:ascii="Book Antiqua" w:hAnsi="Book Antiqua" w:cs="Times New Roman"/>
        </w:rPr>
        <w:t>s</w:t>
      </w:r>
      <w:r w:rsidRPr="00D418DE">
        <w:rPr>
          <w:rFonts w:ascii="Book Antiqua" w:hAnsi="Book Antiqua" w:cs="Times New Roman"/>
        </w:rPr>
        <w:t xml:space="preserve"> solo.</w:t>
      </w:r>
      <w:r w:rsidR="00505258" w:rsidRPr="00D418DE">
        <w:rPr>
          <w:rFonts w:ascii="Book Antiqua" w:hAnsi="Book Antiqua" w:cs="Times New Roman"/>
        </w:rPr>
        <w:t xml:space="preserve"> </w:t>
      </w:r>
      <w:r w:rsidRPr="00D418DE">
        <w:rPr>
          <w:rFonts w:ascii="Book Antiqua" w:hAnsi="Book Antiqua" w:cs="Times New Roman"/>
        </w:rPr>
        <w:t xml:space="preserve">But they </w:t>
      </w:r>
      <w:r w:rsidR="00FD1255" w:rsidRPr="00D418DE">
        <w:rPr>
          <w:rFonts w:ascii="Book Antiqua" w:hAnsi="Book Antiqua" w:cs="Times New Roman"/>
        </w:rPr>
        <w:t>continued</w:t>
      </w:r>
      <w:r w:rsidRPr="00D418DE">
        <w:rPr>
          <w:rFonts w:ascii="Book Antiqua" w:hAnsi="Book Antiqua" w:cs="Times New Roman"/>
        </w:rPr>
        <w:t xml:space="preserve"> to do great work for us.</w:t>
      </w:r>
      <w:r w:rsidR="00505258" w:rsidRPr="00D418DE">
        <w:rPr>
          <w:rFonts w:ascii="Book Antiqua" w:hAnsi="Book Antiqua" w:cs="Times New Roman"/>
        </w:rPr>
        <w:t xml:space="preserve"> </w:t>
      </w:r>
      <w:r w:rsidRPr="00D418DE">
        <w:rPr>
          <w:rFonts w:ascii="Book Antiqua" w:hAnsi="Book Antiqua" w:cs="Times New Roman"/>
        </w:rPr>
        <w:t>And I think it was a real positive in the community.</w:t>
      </w:r>
      <w:r w:rsidR="00505258" w:rsidRPr="00D418DE">
        <w:rPr>
          <w:rFonts w:ascii="Book Antiqua" w:hAnsi="Book Antiqua" w:cs="Times New Roman"/>
        </w:rPr>
        <w:t xml:space="preserve"> </w:t>
      </w:r>
      <w:r w:rsidRPr="00D418DE">
        <w:rPr>
          <w:rFonts w:ascii="Book Antiqua" w:hAnsi="Book Antiqua" w:cs="Times New Roman"/>
        </w:rPr>
        <w:t>So that was probably one of the biggest things that I was proud of while we were there.</w:t>
      </w:r>
      <w:r w:rsidR="00505258" w:rsidRPr="00D418DE">
        <w:rPr>
          <w:rFonts w:ascii="Book Antiqua" w:hAnsi="Book Antiqua" w:cs="Times New Roman"/>
        </w:rPr>
        <w:t xml:space="preserve"> </w:t>
      </w:r>
      <w:r w:rsidR="003D0B2F" w:rsidRPr="00D418DE">
        <w:rPr>
          <w:rFonts w:ascii="Book Antiqua" w:hAnsi="Book Antiqua" w:cs="Times New Roman"/>
        </w:rPr>
        <w:t>W</w:t>
      </w:r>
      <w:r w:rsidRPr="00D418DE">
        <w:rPr>
          <w:rFonts w:ascii="Book Antiqua" w:hAnsi="Book Antiqua" w:cs="Times New Roman"/>
        </w:rPr>
        <w:t>e</w:t>
      </w:r>
      <w:r w:rsidR="00E42E2C" w:rsidRPr="00D418DE">
        <w:rPr>
          <w:rFonts w:ascii="Book Antiqua" w:hAnsi="Book Antiqua" w:cs="Times New Roman"/>
        </w:rPr>
        <w:t xml:space="preserve"> </w:t>
      </w:r>
      <w:r w:rsidRPr="00D418DE">
        <w:rPr>
          <w:rFonts w:ascii="Book Antiqua" w:hAnsi="Book Antiqua" w:cs="Times New Roman"/>
        </w:rPr>
        <w:t>won six straight Sweepstakes Award</w:t>
      </w:r>
      <w:r w:rsidR="00CE20E6">
        <w:rPr>
          <w:rFonts w:ascii="Book Antiqua" w:hAnsi="Book Antiqua" w:cs="Times New Roman"/>
        </w:rPr>
        <w:t>s</w:t>
      </w:r>
      <w:r w:rsidRPr="00D418DE">
        <w:rPr>
          <w:rFonts w:ascii="Book Antiqua" w:hAnsi="Book Antiqua" w:cs="Times New Roman"/>
        </w:rPr>
        <w:t xml:space="preserve"> in the last years before I retired.</w:t>
      </w:r>
    </w:p>
    <w:p w14:paraId="6D6F8055" w14:textId="77777777" w:rsidR="00E02FF0" w:rsidRPr="00D418DE" w:rsidRDefault="00E02FF0" w:rsidP="00D53A92">
      <w:pPr>
        <w:spacing w:after="160" w:line="240" w:lineRule="auto"/>
        <w:ind w:left="2347" w:right="144" w:hanging="1339"/>
        <w:contextualSpacing/>
        <w:rPr>
          <w:rFonts w:ascii="Book Antiqua" w:hAnsi="Book Antiqua" w:cs="Times New Roman"/>
        </w:rPr>
      </w:pPr>
    </w:p>
    <w:p w14:paraId="35CBABC7" w14:textId="77777777" w:rsidR="003415B7" w:rsidRPr="00D418DE" w:rsidRDefault="003415B7" w:rsidP="00D53A92">
      <w:pPr>
        <w:spacing w:after="160" w:line="240" w:lineRule="auto"/>
        <w:ind w:left="2347" w:right="144" w:hanging="1339"/>
        <w:contextualSpacing/>
        <w:rPr>
          <w:rFonts w:ascii="Book Antiqua" w:hAnsi="Book Antiqua" w:cs="Times New Roman"/>
        </w:rPr>
      </w:pPr>
    </w:p>
    <w:p w14:paraId="23ECB271" w14:textId="68E4809E" w:rsidR="00E02FF0" w:rsidRDefault="00C92F16" w:rsidP="00145C57">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That</w:t>
      </w:r>
      <w:r w:rsidR="00AE4444">
        <w:rPr>
          <w:rFonts w:ascii="Book Antiqua" w:hAnsi="Book Antiqua" w:cs="Times New Roman"/>
        </w:rPr>
        <w:t>’</w:t>
      </w:r>
      <w:r w:rsidR="000051C0" w:rsidRPr="00D418DE">
        <w:rPr>
          <w:rFonts w:ascii="Book Antiqua" w:hAnsi="Book Antiqua" w:cs="Times New Roman"/>
        </w:rPr>
        <w:t>s from the Pennsylvania Newspaper Association?</w:t>
      </w:r>
    </w:p>
    <w:p w14:paraId="21271FBE" w14:textId="77777777" w:rsidR="00C80A6F" w:rsidRPr="00D418DE" w:rsidRDefault="00C80A6F" w:rsidP="00D53A92">
      <w:pPr>
        <w:spacing w:after="160" w:line="240" w:lineRule="auto"/>
        <w:ind w:left="2347" w:right="144" w:hanging="1339"/>
        <w:contextualSpacing/>
        <w:rPr>
          <w:rFonts w:ascii="Book Antiqua" w:hAnsi="Book Antiqua" w:cs="Times New Roman"/>
        </w:rPr>
      </w:pPr>
    </w:p>
    <w:p w14:paraId="1FC20B3B" w14:textId="580D1B2E" w:rsidR="00E02FF0" w:rsidRPr="00D418DE" w:rsidRDefault="00C92F16" w:rsidP="00145C57">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News Me</w:t>
      </w:r>
      <w:r w:rsidR="003415B7" w:rsidRPr="00D418DE">
        <w:rPr>
          <w:rFonts w:ascii="Book Antiqua" w:hAnsi="Book Antiqua" w:cs="Times New Roman"/>
        </w:rPr>
        <w:t>dia Association.</w:t>
      </w:r>
      <w:r w:rsidR="00505258" w:rsidRPr="00D418DE">
        <w:rPr>
          <w:rFonts w:ascii="Book Antiqua" w:hAnsi="Book Antiqua" w:cs="Times New Roman"/>
        </w:rPr>
        <w:t xml:space="preserve"> </w:t>
      </w:r>
      <w:r w:rsidR="000051C0" w:rsidRPr="00D418DE">
        <w:rPr>
          <w:rFonts w:ascii="Book Antiqua" w:hAnsi="Book Antiqua" w:cs="Times New Roman"/>
        </w:rPr>
        <w:t xml:space="preserve">We </w:t>
      </w:r>
      <w:r w:rsidR="00FD1255" w:rsidRPr="00D418DE">
        <w:rPr>
          <w:rFonts w:ascii="Book Antiqua" w:hAnsi="Book Antiqua" w:cs="Times New Roman"/>
        </w:rPr>
        <w:t>won</w:t>
      </w:r>
      <w:r w:rsidR="000051C0" w:rsidRPr="00D418DE">
        <w:rPr>
          <w:rFonts w:ascii="Book Antiqua" w:hAnsi="Book Antiqua" w:cs="Times New Roman"/>
        </w:rPr>
        <w:t xml:space="preserve"> three straight Inland Press Association, National Community Leadership Awards.</w:t>
      </w:r>
      <w:r w:rsidR="00505258" w:rsidRPr="00D418DE">
        <w:rPr>
          <w:rFonts w:ascii="Book Antiqua" w:hAnsi="Book Antiqua" w:cs="Times New Roman"/>
        </w:rPr>
        <w:t xml:space="preserve"> </w:t>
      </w:r>
      <w:r w:rsidR="000051C0" w:rsidRPr="00D418DE">
        <w:rPr>
          <w:rFonts w:ascii="Book Antiqua" w:hAnsi="Book Antiqua" w:cs="Times New Roman"/>
        </w:rPr>
        <w:t>The first one was in 2013, for our push for offici</w:t>
      </w:r>
      <w:r w:rsidR="00FD1255" w:rsidRPr="00D418DE">
        <w:rPr>
          <w:rFonts w:ascii="Book Antiqua" w:hAnsi="Book Antiqua" w:cs="Times New Roman"/>
        </w:rPr>
        <w:t>als</w:t>
      </w:r>
      <w:r w:rsidR="000051C0" w:rsidRPr="00D418DE">
        <w:rPr>
          <w:rFonts w:ascii="Book Antiqua" w:hAnsi="Book Antiqua" w:cs="Times New Roman"/>
        </w:rPr>
        <w:t xml:space="preserve"> to address the serious crime issues in the city.</w:t>
      </w:r>
      <w:r w:rsidR="00505258" w:rsidRPr="00D418DE">
        <w:rPr>
          <w:rFonts w:ascii="Book Antiqua" w:hAnsi="Book Antiqua" w:cs="Times New Roman"/>
        </w:rPr>
        <w:t xml:space="preserve"> </w:t>
      </w:r>
      <w:r w:rsidR="000051C0" w:rsidRPr="00D418DE">
        <w:rPr>
          <w:rFonts w:ascii="Book Antiqua" w:hAnsi="Book Antiqua" w:cs="Times New Roman"/>
        </w:rPr>
        <w:t>And that included a front-page editorial that led to a crime summit and sparked the pretty steady decline in violent crime in the city.</w:t>
      </w:r>
      <w:r w:rsidR="00505258" w:rsidRPr="00D418DE">
        <w:rPr>
          <w:rFonts w:ascii="Book Antiqua" w:hAnsi="Book Antiqua" w:cs="Times New Roman"/>
        </w:rPr>
        <w:t xml:space="preserve"> </w:t>
      </w:r>
      <w:r w:rsidR="000051C0" w:rsidRPr="00D418DE">
        <w:rPr>
          <w:rFonts w:ascii="Book Antiqua" w:hAnsi="Book Antiqua" w:cs="Times New Roman"/>
        </w:rPr>
        <w:t>I didn</w:t>
      </w:r>
      <w:r w:rsidR="00AE4444">
        <w:rPr>
          <w:rFonts w:ascii="Book Antiqua" w:hAnsi="Book Antiqua" w:cs="Times New Roman"/>
        </w:rPr>
        <w:t>’</w:t>
      </w:r>
      <w:r w:rsidR="000051C0" w:rsidRPr="00D418DE">
        <w:rPr>
          <w:rFonts w:ascii="Book Antiqua" w:hAnsi="Book Antiqua" w:cs="Times New Roman"/>
        </w:rPr>
        <w:t xml:space="preserve">t write a lot of </w:t>
      </w:r>
      <w:r w:rsidR="000051C0" w:rsidRPr="00D418DE">
        <w:rPr>
          <w:rFonts w:ascii="Book Antiqua" w:hAnsi="Book Antiqua" w:cs="Times New Roman"/>
        </w:rPr>
        <w:lastRenderedPageBreak/>
        <w:t>editorials</w:t>
      </w:r>
      <w:r w:rsidR="003D0B2F" w:rsidRPr="00D418DE">
        <w:rPr>
          <w:rFonts w:ascii="Book Antiqua" w:hAnsi="Book Antiqua" w:cs="Times New Roman"/>
        </w:rPr>
        <w:t>, b</w:t>
      </w:r>
      <w:r w:rsidR="000051C0" w:rsidRPr="00D418DE">
        <w:rPr>
          <w:rFonts w:ascii="Book Antiqua" w:hAnsi="Book Antiqua" w:cs="Times New Roman"/>
        </w:rPr>
        <w:t>ut that was one of the few I wrote.</w:t>
      </w:r>
      <w:r w:rsidR="00505258" w:rsidRPr="00D418DE">
        <w:rPr>
          <w:rFonts w:ascii="Book Antiqua" w:hAnsi="Book Antiqua" w:cs="Times New Roman"/>
        </w:rPr>
        <w:t xml:space="preserve"> </w:t>
      </w:r>
      <w:r w:rsidR="000051C0" w:rsidRPr="00D418DE">
        <w:rPr>
          <w:rFonts w:ascii="Book Antiqua" w:hAnsi="Book Antiqua" w:cs="Times New Roman"/>
        </w:rPr>
        <w:t xml:space="preserve">We ran it on the top of the front-page of the paper, and it really had some impact. </w:t>
      </w:r>
    </w:p>
    <w:p w14:paraId="1F2F797F" w14:textId="77777777" w:rsidR="003415B7" w:rsidRPr="00D418DE" w:rsidRDefault="003415B7" w:rsidP="00D53A92">
      <w:pPr>
        <w:spacing w:after="160" w:line="240" w:lineRule="auto"/>
        <w:ind w:left="2347" w:right="144" w:hanging="1339"/>
        <w:contextualSpacing/>
        <w:rPr>
          <w:rFonts w:ascii="Book Antiqua" w:hAnsi="Book Antiqua" w:cs="Times New Roman"/>
        </w:rPr>
      </w:pPr>
    </w:p>
    <w:p w14:paraId="38BF50BB" w14:textId="400E6F98" w:rsidR="00D53A92" w:rsidRPr="00D418DE" w:rsidRDefault="000051C0" w:rsidP="00145C57">
      <w:pPr>
        <w:spacing w:after="160" w:line="240" w:lineRule="auto"/>
        <w:ind w:left="2160" w:right="144"/>
        <w:contextualSpacing/>
        <w:rPr>
          <w:rFonts w:ascii="Book Antiqua" w:hAnsi="Book Antiqua" w:cs="Times New Roman"/>
        </w:rPr>
      </w:pPr>
      <w:r w:rsidRPr="00D418DE">
        <w:rPr>
          <w:rFonts w:ascii="Book Antiqua" w:hAnsi="Book Antiqua" w:cs="Times New Roman"/>
        </w:rPr>
        <w:t xml:space="preserve">We produced two great new products </w:t>
      </w:r>
      <w:r w:rsidRPr="00D418DE">
        <w:rPr>
          <w:rFonts w:ascii="Book Antiqua" w:hAnsi="Book Antiqua" w:cs="Times New Roman"/>
          <w:i/>
          <w:iCs/>
        </w:rPr>
        <w:t>Business Weekly</w:t>
      </w:r>
      <w:r w:rsidRPr="00D418DE">
        <w:rPr>
          <w:rFonts w:ascii="Book Antiqua" w:hAnsi="Book Antiqua" w:cs="Times New Roman"/>
        </w:rPr>
        <w:t xml:space="preserve"> in 2011, and another product called </w:t>
      </w:r>
      <w:r w:rsidRPr="00D418DE">
        <w:rPr>
          <w:rFonts w:ascii="Book Antiqua" w:hAnsi="Book Antiqua" w:cs="Times New Roman"/>
          <w:i/>
          <w:iCs/>
        </w:rPr>
        <w:t>Berk</w:t>
      </w:r>
      <w:r w:rsidR="00AE4444">
        <w:rPr>
          <w:rFonts w:ascii="Book Antiqua" w:hAnsi="Book Antiqua" w:cs="Times New Roman"/>
          <w:i/>
          <w:iCs/>
        </w:rPr>
        <w:t>’</w:t>
      </w:r>
      <w:r w:rsidRPr="00D418DE">
        <w:rPr>
          <w:rFonts w:ascii="Book Antiqua" w:hAnsi="Book Antiqua" w:cs="Times New Roman"/>
          <w:i/>
          <w:iCs/>
        </w:rPr>
        <w:t>s Country</w:t>
      </w:r>
      <w:r w:rsidRPr="00D418DE">
        <w:rPr>
          <w:rFonts w:ascii="Book Antiqua" w:hAnsi="Book Antiqua" w:cs="Times New Roman"/>
        </w:rPr>
        <w:t>, which was aimed at the rural community.</w:t>
      </w:r>
      <w:r w:rsidR="00505258" w:rsidRPr="00D418DE">
        <w:rPr>
          <w:rFonts w:ascii="Book Antiqua" w:hAnsi="Book Antiqua" w:cs="Times New Roman"/>
        </w:rPr>
        <w:t xml:space="preserve"> </w:t>
      </w:r>
      <w:r w:rsidRPr="00D418DE">
        <w:rPr>
          <w:rFonts w:ascii="Book Antiqua" w:hAnsi="Book Antiqua" w:cs="Times New Roman"/>
        </w:rPr>
        <w:t>They were tab</w:t>
      </w:r>
      <w:r w:rsidR="003D0B2F" w:rsidRPr="00D418DE">
        <w:rPr>
          <w:rFonts w:ascii="Book Antiqua" w:hAnsi="Book Antiqua" w:cs="Times New Roman"/>
        </w:rPr>
        <w:t>loid</w:t>
      </w:r>
      <w:r w:rsidR="00CE20E6">
        <w:rPr>
          <w:rFonts w:ascii="Book Antiqua" w:hAnsi="Book Antiqua" w:cs="Times New Roman"/>
        </w:rPr>
        <w:t>s</w:t>
      </w:r>
      <w:r w:rsidRPr="00D418DE">
        <w:rPr>
          <w:rFonts w:ascii="Book Antiqua" w:hAnsi="Book Antiqua" w:cs="Times New Roman"/>
        </w:rPr>
        <w:t xml:space="preserve"> and that came out in 2012.</w:t>
      </w:r>
      <w:r w:rsidR="00505258" w:rsidRPr="00D418DE">
        <w:rPr>
          <w:rFonts w:ascii="Book Antiqua" w:hAnsi="Book Antiqua" w:cs="Times New Roman"/>
        </w:rPr>
        <w:t xml:space="preserve"> </w:t>
      </w:r>
      <w:r w:rsidRPr="00D418DE">
        <w:rPr>
          <w:rFonts w:ascii="Book Antiqua" w:hAnsi="Book Antiqua" w:cs="Times New Roman"/>
        </w:rPr>
        <w:t>Those tabloids were aimed at specific audiences.</w:t>
      </w:r>
      <w:r w:rsidR="00505258" w:rsidRPr="00D418DE">
        <w:rPr>
          <w:rFonts w:ascii="Book Antiqua" w:hAnsi="Book Antiqua" w:cs="Times New Roman"/>
        </w:rPr>
        <w:t xml:space="preserve"> </w:t>
      </w:r>
      <w:r w:rsidRPr="00D418DE">
        <w:rPr>
          <w:rFonts w:ascii="Book Antiqua" w:hAnsi="Book Antiqua" w:cs="Times New Roman"/>
        </w:rPr>
        <w:t xml:space="preserve">So, they were pretty </w:t>
      </w:r>
      <w:r w:rsidR="00FD1255" w:rsidRPr="00D418DE">
        <w:rPr>
          <w:rFonts w:ascii="Book Antiqua" w:hAnsi="Book Antiqua" w:cs="Times New Roman"/>
        </w:rPr>
        <w:t>successful,</w:t>
      </w:r>
      <w:r w:rsidRPr="00D418DE">
        <w:rPr>
          <w:rFonts w:ascii="Book Antiqua" w:hAnsi="Book Antiqua" w:cs="Times New Roman"/>
        </w:rPr>
        <w:t xml:space="preserve"> at least in the beginning.</w:t>
      </w:r>
      <w:r w:rsidR="00505258" w:rsidRPr="00D418DE">
        <w:rPr>
          <w:rFonts w:ascii="Book Antiqua" w:hAnsi="Book Antiqua" w:cs="Times New Roman"/>
        </w:rPr>
        <w:t xml:space="preserve"> </w:t>
      </w:r>
      <w:r w:rsidRPr="00D418DE">
        <w:rPr>
          <w:rFonts w:ascii="Book Antiqua" w:hAnsi="Book Antiqua" w:cs="Times New Roman"/>
        </w:rPr>
        <w:t>Another thing that we</w:t>
      </w:r>
      <w:r w:rsidR="00AE4444">
        <w:rPr>
          <w:rFonts w:ascii="Book Antiqua" w:hAnsi="Book Antiqua" w:cs="Times New Roman"/>
        </w:rPr>
        <w:t>’</w:t>
      </w:r>
      <w:r w:rsidRPr="00D418DE">
        <w:rPr>
          <w:rFonts w:ascii="Book Antiqua" w:hAnsi="Book Antiqua" w:cs="Times New Roman"/>
        </w:rPr>
        <w:t>re pretty proud of, was being awarded the Pennsylvania News Media Association</w:t>
      </w:r>
      <w:r w:rsidR="00AE4444">
        <w:rPr>
          <w:rFonts w:ascii="Book Antiqua" w:hAnsi="Book Antiqua" w:cs="Times New Roman"/>
        </w:rPr>
        <w:t>’</w:t>
      </w:r>
      <w:r w:rsidRPr="00D418DE">
        <w:rPr>
          <w:rFonts w:ascii="Book Antiqua" w:hAnsi="Book Antiqua" w:cs="Times New Roman"/>
        </w:rPr>
        <w:t>s Public Service Award in 2013.</w:t>
      </w:r>
      <w:r w:rsidR="00505258" w:rsidRPr="00D418DE">
        <w:rPr>
          <w:rFonts w:ascii="Book Antiqua" w:hAnsi="Book Antiqua" w:cs="Times New Roman"/>
        </w:rPr>
        <w:t xml:space="preserve"> </w:t>
      </w:r>
      <w:r w:rsidR="00EF3AF4" w:rsidRPr="00D418DE">
        <w:rPr>
          <w:rFonts w:ascii="Book Antiqua" w:hAnsi="Book Antiqua" w:cs="Times New Roman"/>
        </w:rPr>
        <w:t>T</w:t>
      </w:r>
      <w:r w:rsidRPr="00D418DE">
        <w:rPr>
          <w:rFonts w:ascii="Book Antiqua" w:hAnsi="Book Antiqua" w:cs="Times New Roman"/>
        </w:rPr>
        <w:t>hat was for our work addressing crime in Reading.</w:t>
      </w:r>
      <w:r w:rsidR="00505258" w:rsidRPr="00D418DE">
        <w:rPr>
          <w:rFonts w:ascii="Book Antiqua" w:hAnsi="Book Antiqua" w:cs="Times New Roman"/>
        </w:rPr>
        <w:t xml:space="preserve"> </w:t>
      </w:r>
      <w:r w:rsidRPr="00D418DE">
        <w:rPr>
          <w:rFonts w:ascii="Book Antiqua" w:hAnsi="Book Antiqua" w:cs="Times New Roman"/>
        </w:rPr>
        <w:t>We did a lot of other special projects and things that I was proud.</w:t>
      </w:r>
      <w:r w:rsidR="00505258" w:rsidRPr="00D418DE">
        <w:rPr>
          <w:rFonts w:ascii="Book Antiqua" w:hAnsi="Book Antiqua" w:cs="Times New Roman"/>
        </w:rPr>
        <w:t xml:space="preserve"> </w:t>
      </w:r>
      <w:r w:rsidRPr="00D418DE">
        <w:rPr>
          <w:rFonts w:ascii="Book Antiqua" w:hAnsi="Book Antiqua" w:cs="Times New Roman"/>
        </w:rPr>
        <w:t xml:space="preserve">We started </w:t>
      </w:r>
      <w:r w:rsidR="00CE20E6">
        <w:rPr>
          <w:rFonts w:ascii="Book Antiqua" w:hAnsi="Book Antiqua" w:cs="Times New Roman"/>
        </w:rPr>
        <w:t xml:space="preserve">an </w:t>
      </w:r>
      <w:r w:rsidR="00FD1255" w:rsidRPr="00D418DE">
        <w:rPr>
          <w:rFonts w:ascii="Book Antiqua" w:hAnsi="Book Antiqua" w:cs="Times New Roman"/>
        </w:rPr>
        <w:t>annual newsmakers</w:t>
      </w:r>
      <w:r w:rsidRPr="00D418DE">
        <w:rPr>
          <w:rFonts w:ascii="Book Antiqua" w:hAnsi="Book Antiqua" w:cs="Times New Roman"/>
        </w:rPr>
        <w:t xml:space="preserve"> feature in 2015, that recognized people who made a difference in the community that year in eight different categories.</w:t>
      </w:r>
      <w:r w:rsidR="00505258" w:rsidRPr="00D418DE">
        <w:rPr>
          <w:rFonts w:ascii="Book Antiqua" w:hAnsi="Book Antiqua" w:cs="Times New Roman"/>
        </w:rPr>
        <w:t xml:space="preserve"> </w:t>
      </w:r>
      <w:r w:rsidRPr="00D418DE">
        <w:rPr>
          <w:rFonts w:ascii="Book Antiqua" w:hAnsi="Book Antiqua" w:cs="Times New Roman"/>
        </w:rPr>
        <w:t>So, that was that was a neat project.</w:t>
      </w:r>
      <w:r w:rsidR="00505258" w:rsidRPr="00D418DE">
        <w:rPr>
          <w:rFonts w:ascii="Book Antiqua" w:hAnsi="Book Antiqua" w:cs="Times New Roman"/>
        </w:rPr>
        <w:t xml:space="preserve"> </w:t>
      </w:r>
    </w:p>
    <w:p w14:paraId="7B54C417" w14:textId="77777777" w:rsidR="003415B7" w:rsidRPr="00D418DE" w:rsidRDefault="003415B7" w:rsidP="00D53A92">
      <w:pPr>
        <w:spacing w:after="160" w:line="240" w:lineRule="auto"/>
        <w:ind w:left="2347" w:right="144"/>
        <w:contextualSpacing/>
        <w:rPr>
          <w:rFonts w:ascii="Book Antiqua" w:hAnsi="Book Antiqua" w:cs="Times New Roman"/>
        </w:rPr>
      </w:pPr>
    </w:p>
    <w:p w14:paraId="43BE773B" w14:textId="55901511" w:rsidR="00E02FF0" w:rsidRPr="00D418DE" w:rsidRDefault="00D53A92" w:rsidP="00145C57">
      <w:pPr>
        <w:spacing w:after="160" w:line="240" w:lineRule="auto"/>
        <w:ind w:left="2160" w:right="144"/>
        <w:contextualSpacing/>
        <w:rPr>
          <w:rFonts w:ascii="Book Antiqua" w:hAnsi="Book Antiqua" w:cs="Times New Roman"/>
        </w:rPr>
      </w:pPr>
      <w:r w:rsidRPr="00D418DE">
        <w:rPr>
          <w:rFonts w:ascii="Book Antiqua" w:hAnsi="Book Antiqua" w:cs="Times New Roman"/>
        </w:rPr>
        <w:t>And I also was personally</w:t>
      </w:r>
      <w:r w:rsidR="000051C0" w:rsidRPr="00D418DE">
        <w:rPr>
          <w:rFonts w:ascii="Book Antiqua" w:hAnsi="Book Antiqua" w:cs="Times New Roman"/>
        </w:rPr>
        <w:t xml:space="preserve"> involved in a number of state organizations that I took a lot of pride in</w:t>
      </w:r>
      <w:r w:rsidR="00EF3AF4" w:rsidRPr="00D418DE">
        <w:rPr>
          <w:rFonts w:ascii="Book Antiqua" w:hAnsi="Book Antiqua" w:cs="Times New Roman"/>
        </w:rPr>
        <w:t xml:space="preserve">: </w:t>
      </w:r>
      <w:r w:rsidR="000051C0" w:rsidRPr="00D418DE">
        <w:rPr>
          <w:rFonts w:ascii="Book Antiqua" w:hAnsi="Book Antiqua" w:cs="Times New Roman"/>
        </w:rPr>
        <w:t>PSNE</w:t>
      </w:r>
      <w:r w:rsidR="00EF3AF4" w:rsidRPr="00D418DE">
        <w:rPr>
          <w:rFonts w:ascii="Book Antiqua" w:hAnsi="Book Antiqua" w:cs="Times New Roman"/>
        </w:rPr>
        <w:t xml:space="preserve"> and </w:t>
      </w:r>
      <w:r w:rsidR="000051C0" w:rsidRPr="00D418DE">
        <w:rPr>
          <w:rFonts w:ascii="Book Antiqua" w:hAnsi="Book Antiqua" w:cs="Times New Roman"/>
        </w:rPr>
        <w:t>Pennsylvania Associated Press Managing Editors.</w:t>
      </w:r>
      <w:r w:rsidR="00505258" w:rsidRPr="00D418DE">
        <w:rPr>
          <w:rFonts w:ascii="Book Antiqua" w:hAnsi="Book Antiqua" w:cs="Times New Roman"/>
        </w:rPr>
        <w:t xml:space="preserve"> </w:t>
      </w:r>
      <w:r w:rsidR="00EF3AF4" w:rsidRPr="00D418DE">
        <w:rPr>
          <w:rFonts w:ascii="Book Antiqua" w:hAnsi="Book Antiqua" w:cs="Times New Roman"/>
        </w:rPr>
        <w:t xml:space="preserve">I </w:t>
      </w:r>
      <w:r w:rsidR="000051C0" w:rsidRPr="00D418DE">
        <w:rPr>
          <w:rFonts w:ascii="Book Antiqua" w:hAnsi="Book Antiqua" w:cs="Times New Roman"/>
        </w:rPr>
        <w:t xml:space="preserve">was on the board </w:t>
      </w:r>
      <w:r w:rsidR="00CE20E6">
        <w:rPr>
          <w:rFonts w:ascii="Book Antiqua" w:hAnsi="Book Antiqua" w:cs="Times New Roman"/>
        </w:rPr>
        <w:t>of</w:t>
      </w:r>
      <w:r w:rsidR="000051C0" w:rsidRPr="00D418DE">
        <w:rPr>
          <w:rFonts w:ascii="Book Antiqua" w:hAnsi="Book Antiqua" w:cs="Times New Roman"/>
        </w:rPr>
        <w:t xml:space="preserve"> those for many years and served as president of both those organizations.</w:t>
      </w:r>
      <w:r w:rsidR="00505258" w:rsidRPr="00D418DE">
        <w:rPr>
          <w:rFonts w:ascii="Book Antiqua" w:hAnsi="Book Antiqua" w:cs="Times New Roman"/>
        </w:rPr>
        <w:t xml:space="preserve"> </w:t>
      </w:r>
      <w:r w:rsidR="000051C0" w:rsidRPr="00D418DE">
        <w:rPr>
          <w:rFonts w:ascii="Book Antiqua" w:hAnsi="Book Antiqua" w:cs="Times New Roman"/>
        </w:rPr>
        <w:t>So, I got to interact with people that I respected</w:t>
      </w:r>
      <w:r w:rsidR="00EF3AF4" w:rsidRPr="00D418DE">
        <w:rPr>
          <w:rFonts w:ascii="Book Antiqua" w:hAnsi="Book Antiqua" w:cs="Times New Roman"/>
        </w:rPr>
        <w:t xml:space="preserve"> and </w:t>
      </w:r>
      <w:r w:rsidR="000051C0" w:rsidRPr="00D418DE">
        <w:rPr>
          <w:rFonts w:ascii="Book Antiqua" w:hAnsi="Book Antiqua" w:cs="Times New Roman"/>
        </w:rPr>
        <w:t>I learned a lot from</w:t>
      </w:r>
      <w:r w:rsidR="00EF3AF4" w:rsidRPr="00D418DE">
        <w:rPr>
          <w:rFonts w:ascii="Book Antiqua" w:hAnsi="Book Antiqua" w:cs="Times New Roman"/>
        </w:rPr>
        <w:t>. Wh</w:t>
      </w:r>
      <w:r w:rsidR="000051C0" w:rsidRPr="00D418DE">
        <w:rPr>
          <w:rFonts w:ascii="Book Antiqua" w:hAnsi="Book Antiqua" w:cs="Times New Roman"/>
        </w:rPr>
        <w:t>en I needed information or needed to communicate, or a sounding board, I could call those people and talk to them</w:t>
      </w:r>
      <w:r w:rsidR="00CE20E6">
        <w:rPr>
          <w:rFonts w:ascii="Book Antiqua" w:hAnsi="Book Antiqua" w:cs="Times New Roman"/>
        </w:rPr>
        <w:t>.</w:t>
      </w:r>
      <w:r w:rsidR="000051C0" w:rsidRPr="00D418DE">
        <w:rPr>
          <w:rFonts w:ascii="Book Antiqua" w:hAnsi="Book Antiqua" w:cs="Times New Roman"/>
        </w:rPr>
        <w:t xml:space="preserve"> Ernie Schreiber down in Lancaster and I were very close</w:t>
      </w:r>
      <w:r w:rsidR="00EF3AF4" w:rsidRPr="00D418DE">
        <w:rPr>
          <w:rFonts w:ascii="Book Antiqua" w:hAnsi="Book Antiqua" w:cs="Times New Roman"/>
        </w:rPr>
        <w:t xml:space="preserve">, also </w:t>
      </w:r>
      <w:r w:rsidR="00CE20E6">
        <w:rPr>
          <w:rFonts w:ascii="Book Antiqua" w:hAnsi="Book Antiqua" w:cs="Times New Roman"/>
        </w:rPr>
        <w:t>C</w:t>
      </w:r>
      <w:r w:rsidR="000051C0" w:rsidRPr="00D418DE">
        <w:rPr>
          <w:rFonts w:ascii="Book Antiqua" w:hAnsi="Book Antiqua" w:cs="Times New Roman"/>
        </w:rPr>
        <w:t>ate Barron at Harrisburg, Jim McClure</w:t>
      </w:r>
      <w:r w:rsidR="00EF3AF4" w:rsidRPr="00D418DE">
        <w:rPr>
          <w:rFonts w:ascii="Book Antiqua" w:hAnsi="Book Antiqua" w:cs="Times New Roman"/>
        </w:rPr>
        <w:t xml:space="preserve"> </w:t>
      </w:r>
      <w:r w:rsidR="000051C0" w:rsidRPr="00D418DE">
        <w:rPr>
          <w:rFonts w:ascii="Book Antiqua" w:hAnsi="Book Antiqua" w:cs="Times New Roman"/>
        </w:rPr>
        <w:t>at York.</w:t>
      </w:r>
      <w:r w:rsidR="00505258" w:rsidRPr="00D418DE">
        <w:rPr>
          <w:rFonts w:ascii="Book Antiqua" w:hAnsi="Book Antiqua" w:cs="Times New Roman"/>
        </w:rPr>
        <w:t xml:space="preserve"> </w:t>
      </w:r>
      <w:r w:rsidR="000051C0" w:rsidRPr="00D418DE">
        <w:rPr>
          <w:rFonts w:ascii="Book Antiqua" w:hAnsi="Book Antiqua" w:cs="Times New Roman"/>
        </w:rPr>
        <w:t xml:space="preserve">We shared a lot of things and in some cases, even were able to find jobs for people </w:t>
      </w:r>
      <w:r w:rsidR="00A27E06" w:rsidRPr="00D418DE">
        <w:rPr>
          <w:rFonts w:ascii="Book Antiqua" w:hAnsi="Book Antiqua" w:cs="Times New Roman"/>
        </w:rPr>
        <w:t>at</w:t>
      </w:r>
      <w:r w:rsidR="000051C0" w:rsidRPr="00D418DE">
        <w:rPr>
          <w:rFonts w:ascii="Book Antiqua" w:hAnsi="Book Antiqua" w:cs="Times New Roman"/>
        </w:rPr>
        <w:t xml:space="preserve"> other newspapers that we were skilled and wanted to keep them in the state.</w:t>
      </w:r>
    </w:p>
    <w:p w14:paraId="15921978" w14:textId="77777777" w:rsidR="003415B7" w:rsidRPr="00D418DE" w:rsidRDefault="003415B7" w:rsidP="003415B7">
      <w:pPr>
        <w:spacing w:after="160" w:line="240" w:lineRule="auto"/>
        <w:ind w:left="2347" w:right="144"/>
        <w:contextualSpacing/>
        <w:rPr>
          <w:rFonts w:ascii="Book Antiqua" w:hAnsi="Book Antiqua" w:cs="Times New Roman"/>
        </w:rPr>
      </w:pPr>
    </w:p>
    <w:p w14:paraId="0CFCE447" w14:textId="0293D321" w:rsidR="00E02FF0" w:rsidRPr="00D418DE" w:rsidRDefault="00C92F16" w:rsidP="00145C57">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What about regrets?</w:t>
      </w:r>
      <w:r w:rsidR="00505258" w:rsidRPr="00D418DE">
        <w:rPr>
          <w:rFonts w:ascii="Book Antiqua" w:hAnsi="Book Antiqua" w:cs="Times New Roman"/>
        </w:rPr>
        <w:t xml:space="preserve"> </w:t>
      </w:r>
      <w:r w:rsidR="000051C0" w:rsidRPr="00D418DE">
        <w:rPr>
          <w:rFonts w:ascii="Book Antiqua" w:hAnsi="Book Antiqua" w:cs="Times New Roman"/>
        </w:rPr>
        <w:t xml:space="preserve">What were </w:t>
      </w:r>
      <w:r w:rsidR="00157B6A">
        <w:rPr>
          <w:rFonts w:ascii="Book Antiqua" w:hAnsi="Book Antiqua" w:cs="Times New Roman"/>
        </w:rPr>
        <w:t xml:space="preserve">you </w:t>
      </w:r>
      <w:r w:rsidR="000051C0" w:rsidRPr="00D418DE">
        <w:rPr>
          <w:rFonts w:ascii="Book Antiqua" w:hAnsi="Book Antiqua" w:cs="Times New Roman"/>
        </w:rPr>
        <w:t>unable to do or didn</w:t>
      </w:r>
      <w:r w:rsidR="00AE4444">
        <w:rPr>
          <w:rFonts w:ascii="Book Antiqua" w:hAnsi="Book Antiqua" w:cs="Times New Roman"/>
        </w:rPr>
        <w:t>’</w:t>
      </w:r>
      <w:r w:rsidR="000051C0" w:rsidRPr="00D418DE">
        <w:rPr>
          <w:rFonts w:ascii="Book Antiqua" w:hAnsi="Book Antiqua" w:cs="Times New Roman"/>
        </w:rPr>
        <w:t>t work out like you would have hoped?</w:t>
      </w:r>
    </w:p>
    <w:p w14:paraId="20E7C053" w14:textId="77777777" w:rsidR="003415B7" w:rsidRPr="00D418DE" w:rsidRDefault="003415B7" w:rsidP="00D53A92">
      <w:pPr>
        <w:spacing w:after="160" w:line="240" w:lineRule="auto"/>
        <w:ind w:left="2347" w:right="144" w:hanging="1339"/>
        <w:contextualSpacing/>
        <w:rPr>
          <w:rFonts w:ascii="Book Antiqua" w:hAnsi="Book Antiqua" w:cs="Times New Roman"/>
        </w:rPr>
      </w:pPr>
    </w:p>
    <w:p w14:paraId="6854E42F" w14:textId="77777777" w:rsidR="00AE4444" w:rsidRDefault="00C92F16" w:rsidP="00145C57">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One problem that I was always battling in Reading was the lack of diversity on the staff.</w:t>
      </w:r>
      <w:r w:rsidR="00505258" w:rsidRPr="00D418DE">
        <w:rPr>
          <w:rFonts w:ascii="Book Antiqua" w:hAnsi="Book Antiqua" w:cs="Times New Roman"/>
        </w:rPr>
        <w:t xml:space="preserve"> </w:t>
      </w:r>
      <w:r w:rsidR="000051C0" w:rsidRPr="00D418DE">
        <w:rPr>
          <w:rFonts w:ascii="Book Antiqua" w:hAnsi="Book Antiqua" w:cs="Times New Roman"/>
        </w:rPr>
        <w:t>It was a challenge.</w:t>
      </w:r>
      <w:r w:rsidR="00505258" w:rsidRPr="00D418DE">
        <w:rPr>
          <w:rFonts w:ascii="Book Antiqua" w:hAnsi="Book Antiqua" w:cs="Times New Roman"/>
        </w:rPr>
        <w:t xml:space="preserve"> </w:t>
      </w:r>
      <w:r w:rsidR="000051C0" w:rsidRPr="00D418DE">
        <w:rPr>
          <w:rFonts w:ascii="Book Antiqua" w:hAnsi="Book Antiqua" w:cs="Times New Roman"/>
        </w:rPr>
        <w:t xml:space="preserve">We </w:t>
      </w:r>
      <w:r w:rsidR="00EF3AF4" w:rsidRPr="00D418DE">
        <w:rPr>
          <w:rFonts w:ascii="Book Antiqua" w:hAnsi="Book Antiqua" w:cs="Times New Roman"/>
        </w:rPr>
        <w:t>brough</w:t>
      </w:r>
      <w:r w:rsidR="00157B6A">
        <w:rPr>
          <w:rFonts w:ascii="Book Antiqua" w:hAnsi="Book Antiqua" w:cs="Times New Roman"/>
        </w:rPr>
        <w:t>t</w:t>
      </w:r>
      <w:r w:rsidR="000051C0" w:rsidRPr="00D418DE">
        <w:rPr>
          <w:rFonts w:ascii="Book Antiqua" w:hAnsi="Book Antiqua" w:cs="Times New Roman"/>
        </w:rPr>
        <w:t xml:space="preserve"> minority candidates </w:t>
      </w:r>
      <w:r w:rsidR="00A27E06" w:rsidRPr="00D418DE">
        <w:rPr>
          <w:rFonts w:ascii="Book Antiqua" w:hAnsi="Book Antiqua" w:cs="Times New Roman"/>
        </w:rPr>
        <w:t>in,</w:t>
      </w:r>
      <w:r w:rsidR="00EF3AF4" w:rsidRPr="00D418DE">
        <w:rPr>
          <w:rFonts w:ascii="Book Antiqua" w:hAnsi="Book Antiqua" w:cs="Times New Roman"/>
        </w:rPr>
        <w:t xml:space="preserve"> but </w:t>
      </w:r>
      <w:r w:rsidR="000051C0" w:rsidRPr="00D418DE">
        <w:rPr>
          <w:rFonts w:ascii="Book Antiqua" w:hAnsi="Book Antiqua" w:cs="Times New Roman"/>
        </w:rPr>
        <w:t>it was a very white newsroom.</w:t>
      </w:r>
      <w:r w:rsidR="00505258" w:rsidRPr="00D418DE">
        <w:rPr>
          <w:rFonts w:ascii="Book Antiqua" w:hAnsi="Book Antiqua" w:cs="Times New Roman"/>
        </w:rPr>
        <w:t xml:space="preserve"> </w:t>
      </w:r>
      <w:r w:rsidR="000051C0" w:rsidRPr="00D418DE">
        <w:rPr>
          <w:rFonts w:ascii="Book Antiqua" w:hAnsi="Book Antiqua" w:cs="Times New Roman"/>
        </w:rPr>
        <w:t>I don</w:t>
      </w:r>
      <w:r w:rsidR="00AE4444">
        <w:rPr>
          <w:rFonts w:ascii="Book Antiqua" w:hAnsi="Book Antiqua" w:cs="Times New Roman"/>
        </w:rPr>
        <w:t>’</w:t>
      </w:r>
      <w:r w:rsidR="000051C0" w:rsidRPr="00D418DE">
        <w:rPr>
          <w:rFonts w:ascii="Book Antiqua" w:hAnsi="Book Antiqua" w:cs="Times New Roman"/>
        </w:rPr>
        <w:t>t know that they felt comfortable there.</w:t>
      </w:r>
      <w:r w:rsidR="00505258" w:rsidRPr="00D418DE">
        <w:rPr>
          <w:rFonts w:ascii="Book Antiqua" w:hAnsi="Book Antiqua" w:cs="Times New Roman"/>
        </w:rPr>
        <w:t xml:space="preserve"> </w:t>
      </w:r>
      <w:r w:rsidR="000051C0" w:rsidRPr="00D418DE">
        <w:rPr>
          <w:rFonts w:ascii="Book Antiqua" w:hAnsi="Book Antiqua" w:cs="Times New Roman"/>
        </w:rPr>
        <w:t>It</w:t>
      </w:r>
      <w:r w:rsidR="00AE4444">
        <w:rPr>
          <w:rFonts w:ascii="Book Antiqua" w:hAnsi="Book Antiqua" w:cs="Times New Roman"/>
        </w:rPr>
        <w:t>’</w:t>
      </w:r>
      <w:r w:rsidR="000051C0" w:rsidRPr="00D418DE">
        <w:rPr>
          <w:rFonts w:ascii="Book Antiqua" w:hAnsi="Book Antiqua" w:cs="Times New Roman"/>
        </w:rPr>
        <w:t>s not anything we did.</w:t>
      </w:r>
      <w:r w:rsidR="00505258" w:rsidRPr="00D418DE">
        <w:rPr>
          <w:rFonts w:ascii="Book Antiqua" w:hAnsi="Book Antiqua" w:cs="Times New Roman"/>
        </w:rPr>
        <w:t xml:space="preserve"> </w:t>
      </w:r>
      <w:r w:rsidR="000051C0" w:rsidRPr="00D418DE">
        <w:rPr>
          <w:rFonts w:ascii="Book Antiqua" w:hAnsi="Book Antiqua" w:cs="Times New Roman"/>
        </w:rPr>
        <w:t>We wanted to be more diverse.</w:t>
      </w:r>
      <w:r w:rsidR="00505258" w:rsidRPr="00D418DE">
        <w:rPr>
          <w:rFonts w:ascii="Book Antiqua" w:hAnsi="Book Antiqua" w:cs="Times New Roman"/>
        </w:rPr>
        <w:t xml:space="preserve"> </w:t>
      </w:r>
      <w:r w:rsidR="000051C0" w:rsidRPr="00D418DE">
        <w:rPr>
          <w:rFonts w:ascii="Book Antiqua" w:hAnsi="Book Antiqua" w:cs="Times New Roman"/>
        </w:rPr>
        <w:t xml:space="preserve">I even went to diversity news hiring conferences to try to find people, and did find a couple of </w:t>
      </w:r>
      <w:r w:rsidR="00A27E06" w:rsidRPr="00D418DE">
        <w:rPr>
          <w:rFonts w:ascii="Book Antiqua" w:hAnsi="Book Antiqua" w:cs="Times New Roman"/>
        </w:rPr>
        <w:t>them and</w:t>
      </w:r>
      <w:r w:rsidR="000051C0" w:rsidRPr="00D418DE">
        <w:rPr>
          <w:rFonts w:ascii="Book Antiqua" w:hAnsi="Book Antiqua" w:cs="Times New Roman"/>
        </w:rPr>
        <w:t xml:space="preserve"> brought them in.</w:t>
      </w:r>
      <w:r w:rsidR="00505258" w:rsidRPr="00D418DE">
        <w:rPr>
          <w:rFonts w:ascii="Book Antiqua" w:hAnsi="Book Antiqua" w:cs="Times New Roman"/>
        </w:rPr>
        <w:t xml:space="preserve"> </w:t>
      </w:r>
      <w:r w:rsidR="000051C0" w:rsidRPr="00D418DE">
        <w:rPr>
          <w:rFonts w:ascii="Book Antiqua" w:hAnsi="Book Antiqua" w:cs="Times New Roman"/>
        </w:rPr>
        <w:t>We needed more Spanish language speaking people, Latinos, that would be on staff</w:t>
      </w:r>
      <w:r w:rsidR="00A27E06" w:rsidRPr="00D418DE">
        <w:rPr>
          <w:rFonts w:ascii="Book Antiqua" w:hAnsi="Book Antiqua" w:cs="Times New Roman"/>
        </w:rPr>
        <w:t>.</w:t>
      </w:r>
      <w:r w:rsidR="000051C0" w:rsidRPr="00D418DE">
        <w:rPr>
          <w:rFonts w:ascii="Book Antiqua" w:hAnsi="Book Antiqua" w:cs="Times New Roman"/>
        </w:rPr>
        <w:t xml:space="preserve"> </w:t>
      </w:r>
      <w:r w:rsidR="00A27E06" w:rsidRPr="00D418DE">
        <w:rPr>
          <w:rFonts w:ascii="Book Antiqua" w:hAnsi="Book Antiqua" w:cs="Times New Roman"/>
        </w:rPr>
        <w:t>A</w:t>
      </w:r>
      <w:r w:rsidR="000051C0" w:rsidRPr="00D418DE">
        <w:rPr>
          <w:rFonts w:ascii="Book Antiqua" w:hAnsi="Book Antiqua" w:cs="Times New Roman"/>
        </w:rPr>
        <w:t xml:space="preserve">nd we got a couple of really good </w:t>
      </w:r>
      <w:r w:rsidR="00EF3AF4" w:rsidRPr="00D418DE">
        <w:rPr>
          <w:rFonts w:ascii="Book Antiqua" w:hAnsi="Book Antiqua" w:cs="Times New Roman"/>
        </w:rPr>
        <w:t>people</w:t>
      </w:r>
      <w:r w:rsidR="000051C0" w:rsidRPr="00D418DE">
        <w:rPr>
          <w:rFonts w:ascii="Book Antiqua" w:hAnsi="Book Antiqua" w:cs="Times New Roman"/>
        </w:rPr>
        <w:t>,</w:t>
      </w:r>
      <w:r w:rsidR="00D53A92" w:rsidRPr="00D418DE">
        <w:rPr>
          <w:rFonts w:ascii="Book Antiqua" w:hAnsi="Book Antiqua" w:cs="Times New Roman"/>
        </w:rPr>
        <w:t xml:space="preserve"> </w:t>
      </w:r>
      <w:r w:rsidR="000051C0" w:rsidRPr="00D418DE">
        <w:rPr>
          <w:rFonts w:ascii="Book Antiqua" w:hAnsi="Book Antiqua" w:cs="Times New Roman"/>
        </w:rPr>
        <w:t>because of the growing Latino community in the city of Reading.</w:t>
      </w:r>
      <w:r w:rsidR="00505258" w:rsidRPr="00D418DE">
        <w:rPr>
          <w:rFonts w:ascii="Book Antiqua" w:hAnsi="Book Antiqua" w:cs="Times New Roman"/>
        </w:rPr>
        <w:t xml:space="preserve"> </w:t>
      </w:r>
    </w:p>
    <w:p w14:paraId="18A715E6" w14:textId="77777777" w:rsidR="00AE4444" w:rsidRDefault="00AE4444" w:rsidP="00D53A92">
      <w:pPr>
        <w:spacing w:after="160" w:line="240" w:lineRule="auto"/>
        <w:ind w:left="2347" w:right="144" w:hanging="1339"/>
        <w:contextualSpacing/>
        <w:rPr>
          <w:rFonts w:ascii="Book Antiqua" w:hAnsi="Book Antiqua" w:cs="Times New Roman"/>
        </w:rPr>
      </w:pPr>
    </w:p>
    <w:p w14:paraId="75C9FEAD" w14:textId="1BC2BBB0" w:rsidR="003415B7" w:rsidRPr="00D418DE" w:rsidRDefault="000051C0" w:rsidP="00145C57">
      <w:pPr>
        <w:spacing w:after="160" w:line="240" w:lineRule="auto"/>
        <w:ind w:left="2160" w:right="144"/>
        <w:contextualSpacing/>
        <w:rPr>
          <w:rFonts w:ascii="Book Antiqua" w:hAnsi="Book Antiqua" w:cs="Times New Roman"/>
        </w:rPr>
      </w:pPr>
      <w:r w:rsidRPr="00D418DE">
        <w:rPr>
          <w:rFonts w:ascii="Book Antiqua" w:hAnsi="Book Antiqua" w:cs="Times New Roman"/>
        </w:rPr>
        <w:t>But we</w:t>
      </w:r>
      <w:r w:rsidR="00A27E06" w:rsidRPr="00D418DE">
        <w:rPr>
          <w:rFonts w:ascii="Book Antiqua" w:hAnsi="Book Antiqua" w:cs="Times New Roman"/>
        </w:rPr>
        <w:t xml:space="preserve"> were</w:t>
      </w:r>
      <w:r w:rsidRPr="00D418DE">
        <w:rPr>
          <w:rFonts w:ascii="Book Antiqua" w:hAnsi="Book Antiqua" w:cs="Times New Roman"/>
        </w:rPr>
        <w:t xml:space="preserve"> never able to reach the level that I thought we should have in the makeup of the staff.</w:t>
      </w:r>
      <w:r w:rsidR="00505258" w:rsidRPr="00D418DE">
        <w:rPr>
          <w:rFonts w:ascii="Book Antiqua" w:hAnsi="Book Antiqua" w:cs="Times New Roman"/>
        </w:rPr>
        <w:t xml:space="preserve"> </w:t>
      </w:r>
      <w:r w:rsidRPr="00D418DE">
        <w:rPr>
          <w:rFonts w:ascii="Book Antiqua" w:hAnsi="Book Antiqua" w:cs="Times New Roman"/>
        </w:rPr>
        <w:t>So that that was disappointing</w:t>
      </w:r>
      <w:r w:rsidR="00A27E06" w:rsidRPr="00D418DE">
        <w:rPr>
          <w:rFonts w:ascii="Book Antiqua" w:hAnsi="Book Antiqua" w:cs="Times New Roman"/>
        </w:rPr>
        <w:t xml:space="preserve"> </w:t>
      </w:r>
      <w:r w:rsidRPr="00D418DE">
        <w:rPr>
          <w:rFonts w:ascii="Book Antiqua" w:hAnsi="Book Antiqua" w:cs="Times New Roman"/>
        </w:rPr>
        <w:t>even though we tried very hard.</w:t>
      </w:r>
      <w:r w:rsidR="00505258" w:rsidRPr="00D418DE">
        <w:rPr>
          <w:rFonts w:ascii="Book Antiqua" w:hAnsi="Book Antiqua" w:cs="Times New Roman"/>
        </w:rPr>
        <w:t xml:space="preserve"> </w:t>
      </w:r>
      <w:r w:rsidRPr="00D418DE">
        <w:rPr>
          <w:rFonts w:ascii="Book Antiqua" w:hAnsi="Book Antiqua" w:cs="Times New Roman"/>
        </w:rPr>
        <w:t>But</w:t>
      </w:r>
      <w:r w:rsidR="00EF3AF4" w:rsidRPr="00D418DE">
        <w:rPr>
          <w:rFonts w:ascii="Book Antiqua" w:hAnsi="Book Antiqua" w:cs="Times New Roman"/>
        </w:rPr>
        <w:t xml:space="preserve"> </w:t>
      </w:r>
      <w:r w:rsidRPr="00D418DE">
        <w:rPr>
          <w:rFonts w:ascii="Book Antiqua" w:hAnsi="Book Antiqua" w:cs="Times New Roman"/>
        </w:rPr>
        <w:t>I always wanted to hire the best person that was available.</w:t>
      </w:r>
      <w:r w:rsidR="00505258" w:rsidRPr="00D418DE">
        <w:rPr>
          <w:rFonts w:ascii="Book Antiqua" w:hAnsi="Book Antiqua" w:cs="Times New Roman"/>
        </w:rPr>
        <w:t xml:space="preserve"> </w:t>
      </w:r>
      <w:r w:rsidR="00EF3AF4" w:rsidRPr="00D418DE">
        <w:rPr>
          <w:rFonts w:ascii="Book Antiqua" w:hAnsi="Book Antiqua" w:cs="Times New Roman"/>
        </w:rPr>
        <w:t>So</w:t>
      </w:r>
      <w:r w:rsidRPr="00D418DE">
        <w:rPr>
          <w:rFonts w:ascii="Book Antiqua" w:hAnsi="Book Antiqua" w:cs="Times New Roman"/>
        </w:rPr>
        <w:t>metimes there weren</w:t>
      </w:r>
      <w:r w:rsidR="00AE4444">
        <w:rPr>
          <w:rFonts w:ascii="Book Antiqua" w:hAnsi="Book Antiqua" w:cs="Times New Roman"/>
        </w:rPr>
        <w:t>’</w:t>
      </w:r>
      <w:r w:rsidRPr="00D418DE">
        <w:rPr>
          <w:rFonts w:ascii="Book Antiqua" w:hAnsi="Book Antiqua" w:cs="Times New Roman"/>
        </w:rPr>
        <w:t xml:space="preserve">t the candidates that we were looking for </w:t>
      </w:r>
      <w:r w:rsidR="00EF3AF4" w:rsidRPr="00D418DE">
        <w:rPr>
          <w:rFonts w:ascii="Book Antiqua" w:hAnsi="Book Antiqua" w:cs="Times New Roman"/>
        </w:rPr>
        <w:t xml:space="preserve">who </w:t>
      </w:r>
      <w:r w:rsidRPr="00D418DE">
        <w:rPr>
          <w:rFonts w:ascii="Book Antiqua" w:hAnsi="Book Antiqua" w:cs="Times New Roman"/>
        </w:rPr>
        <w:t>wanted to come to Reading.</w:t>
      </w:r>
      <w:r w:rsidR="00505258" w:rsidRPr="00D418DE">
        <w:rPr>
          <w:rFonts w:ascii="Book Antiqua" w:hAnsi="Book Antiqua" w:cs="Times New Roman"/>
        </w:rPr>
        <w:t xml:space="preserve"> </w:t>
      </w:r>
      <w:r w:rsidRPr="00D418DE">
        <w:rPr>
          <w:rFonts w:ascii="Book Antiqua" w:hAnsi="Book Antiqua" w:cs="Times New Roman"/>
        </w:rPr>
        <w:t>I mean, if they were really good, they could go to Philadelphia or Pittsburgh or Harrisburg.</w:t>
      </w:r>
      <w:r w:rsidR="00505258" w:rsidRPr="00D418DE">
        <w:rPr>
          <w:rFonts w:ascii="Book Antiqua" w:hAnsi="Book Antiqua" w:cs="Times New Roman"/>
        </w:rPr>
        <w:t xml:space="preserve"> </w:t>
      </w:r>
      <w:r w:rsidRPr="00D418DE">
        <w:rPr>
          <w:rFonts w:ascii="Book Antiqua" w:hAnsi="Book Antiqua" w:cs="Times New Roman"/>
        </w:rPr>
        <w:t>Why would they come to Reading?</w:t>
      </w:r>
      <w:r w:rsidR="00505258" w:rsidRPr="00D418DE">
        <w:rPr>
          <w:rFonts w:ascii="Book Antiqua" w:hAnsi="Book Antiqua" w:cs="Times New Roman"/>
        </w:rPr>
        <w:t xml:space="preserve"> </w:t>
      </w:r>
      <w:r w:rsidRPr="00D418DE">
        <w:rPr>
          <w:rFonts w:ascii="Book Antiqua" w:hAnsi="Book Antiqua" w:cs="Times New Roman"/>
        </w:rPr>
        <w:t>So, that was disappointing, because I thought we had a lot to offer, and the community was a great place to live, and a great place to cover.</w:t>
      </w:r>
      <w:r w:rsidR="00505258" w:rsidRPr="00D418DE">
        <w:rPr>
          <w:rFonts w:ascii="Book Antiqua" w:hAnsi="Book Antiqua" w:cs="Times New Roman"/>
        </w:rPr>
        <w:t xml:space="preserve"> </w:t>
      </w:r>
      <w:r w:rsidRPr="00D418DE">
        <w:rPr>
          <w:rFonts w:ascii="Book Antiqua" w:hAnsi="Book Antiqua" w:cs="Times New Roman"/>
        </w:rPr>
        <w:t>I guess the other thing that I was disappointed in was that less than two years after I retired from the paper, the paper file</w:t>
      </w:r>
      <w:r w:rsidR="00EF3AF4" w:rsidRPr="00D418DE">
        <w:rPr>
          <w:rFonts w:ascii="Book Antiqua" w:hAnsi="Book Antiqua" w:cs="Times New Roman"/>
        </w:rPr>
        <w:t>d</w:t>
      </w:r>
      <w:r w:rsidRPr="00D418DE">
        <w:rPr>
          <w:rFonts w:ascii="Book Antiqua" w:hAnsi="Book Antiqua" w:cs="Times New Roman"/>
        </w:rPr>
        <w:t xml:space="preserve"> for bankruptcy and was sold.</w:t>
      </w:r>
    </w:p>
    <w:p w14:paraId="47E9C9A2" w14:textId="613C1A79" w:rsidR="00E02FF0" w:rsidRPr="00D418DE" w:rsidRDefault="00505258" w:rsidP="00D53A92">
      <w:pPr>
        <w:spacing w:after="160" w:line="240" w:lineRule="auto"/>
        <w:ind w:left="2347" w:right="144" w:hanging="1339"/>
        <w:contextualSpacing/>
        <w:rPr>
          <w:rFonts w:ascii="Book Antiqua" w:hAnsi="Book Antiqua" w:cs="Times New Roman"/>
        </w:rPr>
      </w:pPr>
      <w:r w:rsidRPr="00D418DE">
        <w:rPr>
          <w:rFonts w:ascii="Book Antiqua" w:hAnsi="Book Antiqua" w:cs="Times New Roman"/>
        </w:rPr>
        <w:t xml:space="preserve"> </w:t>
      </w:r>
    </w:p>
    <w:p w14:paraId="5AC65D9F" w14:textId="0B3BBF07" w:rsidR="00E02FF0" w:rsidRPr="00D418DE" w:rsidRDefault="00C92F16" w:rsidP="00145C57">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lastRenderedPageBreak/>
        <w:t>Risley:</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I want to come back to that.</w:t>
      </w:r>
      <w:r w:rsidR="00505258" w:rsidRPr="00D418DE">
        <w:rPr>
          <w:rFonts w:ascii="Book Antiqua" w:hAnsi="Book Antiqua" w:cs="Times New Roman"/>
        </w:rPr>
        <w:t xml:space="preserve"> </w:t>
      </w:r>
      <w:r w:rsidR="000051C0" w:rsidRPr="00D418DE">
        <w:rPr>
          <w:rFonts w:ascii="Book Antiqua" w:hAnsi="Book Antiqua" w:cs="Times New Roman"/>
        </w:rPr>
        <w:t>How would you describe the state of newspapers in Pennsylvania during your career?</w:t>
      </w:r>
      <w:r w:rsidR="00505258" w:rsidRPr="00D418DE">
        <w:rPr>
          <w:rFonts w:ascii="Book Antiqua" w:hAnsi="Book Antiqua" w:cs="Times New Roman"/>
        </w:rPr>
        <w:t xml:space="preserve"> </w:t>
      </w:r>
      <w:r w:rsidR="000051C0" w:rsidRPr="00D418DE">
        <w:rPr>
          <w:rFonts w:ascii="Book Antiqua" w:hAnsi="Book Antiqua" w:cs="Times New Roman"/>
        </w:rPr>
        <w:t>What was it like, in general?</w:t>
      </w:r>
    </w:p>
    <w:p w14:paraId="59D075E3" w14:textId="77777777" w:rsidR="003415B7" w:rsidRPr="00D418DE" w:rsidRDefault="003415B7" w:rsidP="00D53A92">
      <w:pPr>
        <w:spacing w:after="160" w:line="240" w:lineRule="auto"/>
        <w:ind w:left="2347" w:right="144" w:hanging="1339"/>
        <w:contextualSpacing/>
        <w:rPr>
          <w:rFonts w:ascii="Book Antiqua" w:hAnsi="Book Antiqua" w:cs="Times New Roman"/>
        </w:rPr>
      </w:pPr>
    </w:p>
    <w:p w14:paraId="2C3562D4" w14:textId="3752E1BF" w:rsidR="00E02FF0" w:rsidRPr="00D418DE" w:rsidRDefault="00C92F16" w:rsidP="00145C57">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People respected what we did.</w:t>
      </w:r>
      <w:r w:rsidR="00505258" w:rsidRPr="00D418DE">
        <w:rPr>
          <w:rFonts w:ascii="Book Antiqua" w:hAnsi="Book Antiqua" w:cs="Times New Roman"/>
        </w:rPr>
        <w:t xml:space="preserve"> </w:t>
      </w:r>
      <w:r w:rsidR="000051C0" w:rsidRPr="00D418DE">
        <w:rPr>
          <w:rFonts w:ascii="Book Antiqua" w:hAnsi="Book Antiqua" w:cs="Times New Roman"/>
        </w:rPr>
        <w:t>And the work that we did didn</w:t>
      </w:r>
      <w:r w:rsidR="00AE4444">
        <w:rPr>
          <w:rFonts w:ascii="Book Antiqua" w:hAnsi="Book Antiqua" w:cs="Times New Roman"/>
        </w:rPr>
        <w:t>’</w:t>
      </w:r>
      <w:r w:rsidR="000051C0" w:rsidRPr="00D418DE">
        <w:rPr>
          <w:rFonts w:ascii="Book Antiqua" w:hAnsi="Book Antiqua" w:cs="Times New Roman"/>
        </w:rPr>
        <w:t>t really change a lot.</w:t>
      </w:r>
      <w:r w:rsidR="00505258" w:rsidRPr="00D418DE">
        <w:rPr>
          <w:rFonts w:ascii="Book Antiqua" w:hAnsi="Book Antiqua" w:cs="Times New Roman"/>
        </w:rPr>
        <w:t xml:space="preserve"> </w:t>
      </w:r>
      <w:r w:rsidR="000051C0" w:rsidRPr="00D418DE">
        <w:rPr>
          <w:rFonts w:ascii="Book Antiqua" w:hAnsi="Book Antiqua" w:cs="Times New Roman"/>
        </w:rPr>
        <w:t>It</w:t>
      </w:r>
      <w:r w:rsidR="00AE4444">
        <w:rPr>
          <w:rFonts w:ascii="Book Antiqua" w:hAnsi="Book Antiqua" w:cs="Times New Roman"/>
        </w:rPr>
        <w:t>’</w:t>
      </w:r>
      <w:r w:rsidR="000051C0" w:rsidRPr="00D418DE">
        <w:rPr>
          <w:rFonts w:ascii="Book Antiqua" w:hAnsi="Book Antiqua" w:cs="Times New Roman"/>
        </w:rPr>
        <w:t>s not like we did anything worse than we were doing before.</w:t>
      </w:r>
      <w:r w:rsidR="00505258" w:rsidRPr="00D418DE">
        <w:rPr>
          <w:rFonts w:ascii="Book Antiqua" w:hAnsi="Book Antiqua" w:cs="Times New Roman"/>
        </w:rPr>
        <w:t xml:space="preserve"> </w:t>
      </w:r>
      <w:r w:rsidR="000051C0" w:rsidRPr="00D418DE">
        <w:rPr>
          <w:rFonts w:ascii="Book Antiqua" w:hAnsi="Book Antiqua" w:cs="Times New Roman"/>
        </w:rPr>
        <w:t>It</w:t>
      </w:r>
      <w:r w:rsidR="00AE4444">
        <w:rPr>
          <w:rFonts w:ascii="Book Antiqua" w:hAnsi="Book Antiqua" w:cs="Times New Roman"/>
        </w:rPr>
        <w:t>’</w:t>
      </w:r>
      <w:r w:rsidR="000051C0" w:rsidRPr="00D418DE">
        <w:rPr>
          <w:rFonts w:ascii="Book Antiqua" w:hAnsi="Book Antiqua" w:cs="Times New Roman"/>
        </w:rPr>
        <w:t>s sad to see the decline.</w:t>
      </w:r>
      <w:r w:rsidR="00505258" w:rsidRPr="00D418DE">
        <w:rPr>
          <w:rFonts w:ascii="Book Antiqua" w:hAnsi="Book Antiqua" w:cs="Times New Roman"/>
        </w:rPr>
        <w:t xml:space="preserve"> </w:t>
      </w:r>
      <w:r w:rsidR="000051C0" w:rsidRPr="00D418DE">
        <w:rPr>
          <w:rFonts w:ascii="Book Antiqua" w:hAnsi="Book Antiqua" w:cs="Times New Roman"/>
        </w:rPr>
        <w:t>But I think most newspapers are still trying to do the right thing.</w:t>
      </w:r>
      <w:r w:rsidR="00505258" w:rsidRPr="00D418DE">
        <w:rPr>
          <w:rFonts w:ascii="Book Antiqua" w:hAnsi="Book Antiqua" w:cs="Times New Roman"/>
        </w:rPr>
        <w:t xml:space="preserve"> </w:t>
      </w:r>
      <w:r w:rsidR="000051C0" w:rsidRPr="00D418DE">
        <w:rPr>
          <w:rFonts w:ascii="Book Antiqua" w:hAnsi="Book Antiqua" w:cs="Times New Roman"/>
        </w:rPr>
        <w:t>And they</w:t>
      </w:r>
      <w:r w:rsidR="00AE4444">
        <w:rPr>
          <w:rFonts w:ascii="Book Antiqua" w:hAnsi="Book Antiqua" w:cs="Times New Roman"/>
        </w:rPr>
        <w:t>’</w:t>
      </w:r>
      <w:r w:rsidR="000051C0" w:rsidRPr="00D418DE">
        <w:rPr>
          <w:rFonts w:ascii="Book Antiqua" w:hAnsi="Book Antiqua" w:cs="Times New Roman"/>
        </w:rPr>
        <w:t>re trying to find the right model to be able to serve their community and still succeed.</w:t>
      </w:r>
      <w:r w:rsidR="00505258" w:rsidRPr="00D418DE">
        <w:rPr>
          <w:rFonts w:ascii="Book Antiqua" w:hAnsi="Book Antiqua" w:cs="Times New Roman"/>
        </w:rPr>
        <w:t xml:space="preserve"> </w:t>
      </w:r>
      <w:r w:rsidR="000051C0" w:rsidRPr="00D418DE">
        <w:rPr>
          <w:rFonts w:ascii="Book Antiqua" w:hAnsi="Book Antiqua" w:cs="Times New Roman"/>
        </w:rPr>
        <w:t>And that</w:t>
      </w:r>
      <w:r w:rsidR="00AE4444">
        <w:rPr>
          <w:rFonts w:ascii="Book Antiqua" w:hAnsi="Book Antiqua" w:cs="Times New Roman"/>
        </w:rPr>
        <w:t>’</w:t>
      </w:r>
      <w:r w:rsidR="000051C0" w:rsidRPr="00D418DE">
        <w:rPr>
          <w:rFonts w:ascii="Book Antiqua" w:hAnsi="Book Antiqua" w:cs="Times New Roman"/>
        </w:rPr>
        <w:t>s a challenge.</w:t>
      </w:r>
      <w:r w:rsidR="00505258" w:rsidRPr="00D418DE">
        <w:rPr>
          <w:rFonts w:ascii="Book Antiqua" w:hAnsi="Book Antiqua" w:cs="Times New Roman"/>
        </w:rPr>
        <w:t xml:space="preserve"> </w:t>
      </w:r>
      <w:r w:rsidR="000051C0" w:rsidRPr="00D418DE">
        <w:rPr>
          <w:rFonts w:ascii="Book Antiqua" w:hAnsi="Book Antiqua" w:cs="Times New Roman"/>
        </w:rPr>
        <w:t>Because the mistakes that were made early on with the internet, trying to balance giving news away for free and being able to generate enough revenue to support the staff to do the coverage that needed to be done.</w:t>
      </w:r>
      <w:r w:rsidR="00505258" w:rsidRPr="00D418DE">
        <w:rPr>
          <w:rFonts w:ascii="Book Antiqua" w:hAnsi="Book Antiqua" w:cs="Times New Roman"/>
        </w:rPr>
        <w:t xml:space="preserve"> </w:t>
      </w:r>
      <w:r w:rsidR="000051C0" w:rsidRPr="00D418DE">
        <w:rPr>
          <w:rFonts w:ascii="Book Antiqua" w:hAnsi="Book Antiqua" w:cs="Times New Roman"/>
        </w:rPr>
        <w:t xml:space="preserve">That was a challenge. </w:t>
      </w:r>
    </w:p>
    <w:p w14:paraId="2D476ED1" w14:textId="77777777" w:rsidR="003415B7" w:rsidRPr="00D418DE" w:rsidRDefault="003415B7" w:rsidP="00D53A92">
      <w:pPr>
        <w:spacing w:after="160" w:line="240" w:lineRule="auto"/>
        <w:ind w:left="2347" w:right="144" w:hanging="1339"/>
        <w:contextualSpacing/>
        <w:rPr>
          <w:rFonts w:ascii="Book Antiqua" w:hAnsi="Book Antiqua" w:cs="Times New Roman"/>
        </w:rPr>
      </w:pPr>
    </w:p>
    <w:p w14:paraId="27917F3F" w14:textId="47BA50F6" w:rsidR="00E02FF0" w:rsidRPr="00D418DE" w:rsidRDefault="00C92F16" w:rsidP="00145C57">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00E42E2C" w:rsidRPr="00D418DE">
        <w:rPr>
          <w:rFonts w:ascii="Book Antiqua" w:hAnsi="Book Antiqua" w:cs="Times New Roman"/>
        </w:rPr>
        <w:tab/>
      </w:r>
      <w:r w:rsidR="00EF3AF4" w:rsidRPr="00D418DE">
        <w:rPr>
          <w:rFonts w:ascii="Book Antiqua" w:hAnsi="Book Antiqua" w:cs="Times New Roman"/>
        </w:rPr>
        <w:t>D</w:t>
      </w:r>
      <w:r w:rsidR="000051C0" w:rsidRPr="00D418DE">
        <w:rPr>
          <w:rFonts w:ascii="Book Antiqua" w:hAnsi="Book Antiqua" w:cs="Times New Roman"/>
        </w:rPr>
        <w:t>id that take up a lot of your time in trying to kind of just figure out the economic model and how to go forward?</w:t>
      </w:r>
    </w:p>
    <w:p w14:paraId="28730A3D" w14:textId="77777777" w:rsidR="003415B7" w:rsidRPr="00D418DE" w:rsidRDefault="003415B7" w:rsidP="00D53A92">
      <w:pPr>
        <w:spacing w:after="160" w:line="240" w:lineRule="auto"/>
        <w:ind w:left="2347" w:right="144" w:hanging="1339"/>
        <w:contextualSpacing/>
        <w:rPr>
          <w:rFonts w:ascii="Book Antiqua" w:hAnsi="Book Antiqua" w:cs="Times New Roman"/>
        </w:rPr>
      </w:pPr>
    </w:p>
    <w:p w14:paraId="605C967B" w14:textId="4FE7C4B5" w:rsidR="003415B7" w:rsidRPr="00D418DE" w:rsidRDefault="00C92F16" w:rsidP="00145C57">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I don</w:t>
      </w:r>
      <w:r w:rsidR="00AE4444">
        <w:rPr>
          <w:rFonts w:ascii="Book Antiqua" w:hAnsi="Book Antiqua" w:cs="Times New Roman"/>
        </w:rPr>
        <w:t>’</w:t>
      </w:r>
      <w:r w:rsidR="000051C0" w:rsidRPr="00D418DE">
        <w:rPr>
          <w:rFonts w:ascii="Book Antiqua" w:hAnsi="Book Antiqua" w:cs="Times New Roman"/>
        </w:rPr>
        <w:t>t know that any of us had a really good answer to it.</w:t>
      </w:r>
      <w:r w:rsidR="00505258" w:rsidRPr="00D418DE">
        <w:rPr>
          <w:rFonts w:ascii="Book Antiqua" w:hAnsi="Book Antiqua" w:cs="Times New Roman"/>
        </w:rPr>
        <w:t xml:space="preserve"> </w:t>
      </w:r>
      <w:r w:rsidR="00157B6A">
        <w:rPr>
          <w:rFonts w:ascii="Book Antiqua" w:hAnsi="Book Antiqua" w:cs="Times New Roman"/>
        </w:rPr>
        <w:t>A</w:t>
      </w:r>
      <w:r w:rsidR="000051C0" w:rsidRPr="00D418DE">
        <w:rPr>
          <w:rFonts w:ascii="Book Antiqua" w:hAnsi="Book Antiqua" w:cs="Times New Roman"/>
        </w:rPr>
        <w:t xml:space="preserve"> lot of people believed at the time, that we couldn</w:t>
      </w:r>
      <w:r w:rsidR="00AE4444">
        <w:rPr>
          <w:rFonts w:ascii="Book Antiqua" w:hAnsi="Book Antiqua" w:cs="Times New Roman"/>
        </w:rPr>
        <w:t>’</w:t>
      </w:r>
      <w:r w:rsidR="000051C0" w:rsidRPr="00D418DE">
        <w:rPr>
          <w:rFonts w:ascii="Book Antiqua" w:hAnsi="Book Antiqua" w:cs="Times New Roman"/>
        </w:rPr>
        <w:t>t give our news away.</w:t>
      </w:r>
      <w:r w:rsidR="00505258" w:rsidRPr="00D418DE">
        <w:rPr>
          <w:rFonts w:ascii="Book Antiqua" w:hAnsi="Book Antiqua" w:cs="Times New Roman"/>
        </w:rPr>
        <w:t xml:space="preserve"> </w:t>
      </w:r>
      <w:r w:rsidR="000051C0" w:rsidRPr="00D418DE">
        <w:rPr>
          <w:rFonts w:ascii="Book Antiqua" w:hAnsi="Book Antiqua" w:cs="Times New Roman"/>
        </w:rPr>
        <w:t>And there</w:t>
      </w:r>
      <w:r w:rsidR="00AE4444">
        <w:rPr>
          <w:rFonts w:ascii="Book Antiqua" w:hAnsi="Book Antiqua" w:cs="Times New Roman"/>
        </w:rPr>
        <w:t>’</w:t>
      </w:r>
      <w:r w:rsidR="000051C0" w:rsidRPr="00D418DE">
        <w:rPr>
          <w:rFonts w:ascii="Book Antiqua" w:hAnsi="Book Antiqua" w:cs="Times New Roman"/>
        </w:rPr>
        <w:t>s a lot to be said for that.</w:t>
      </w:r>
      <w:r w:rsidR="00505258" w:rsidRPr="00D418DE">
        <w:rPr>
          <w:rFonts w:ascii="Book Antiqua" w:hAnsi="Book Antiqua" w:cs="Times New Roman"/>
        </w:rPr>
        <w:t xml:space="preserve"> </w:t>
      </w:r>
      <w:r w:rsidR="00157B6A">
        <w:rPr>
          <w:rFonts w:ascii="Book Antiqua" w:hAnsi="Book Antiqua" w:cs="Times New Roman"/>
        </w:rPr>
        <w:t>T</w:t>
      </w:r>
      <w:r w:rsidR="000051C0" w:rsidRPr="00D418DE">
        <w:rPr>
          <w:rFonts w:ascii="Book Antiqua" w:hAnsi="Book Antiqua" w:cs="Times New Roman"/>
        </w:rPr>
        <w:t xml:space="preserve">he </w:t>
      </w:r>
      <w:r w:rsidR="000051C0" w:rsidRPr="00D418DE">
        <w:rPr>
          <w:rFonts w:ascii="Book Antiqua" w:hAnsi="Book Antiqua" w:cs="Times New Roman"/>
          <w:i/>
          <w:iCs/>
        </w:rPr>
        <w:t>New York Times</w:t>
      </w:r>
      <w:r w:rsidR="000051C0" w:rsidRPr="00D418DE">
        <w:rPr>
          <w:rFonts w:ascii="Book Antiqua" w:hAnsi="Book Antiqua" w:cs="Times New Roman"/>
        </w:rPr>
        <w:t xml:space="preserve"> and the </w:t>
      </w:r>
      <w:r w:rsidR="000051C0" w:rsidRPr="00D418DE">
        <w:rPr>
          <w:rFonts w:ascii="Book Antiqua" w:hAnsi="Book Antiqua" w:cs="Times New Roman"/>
          <w:i/>
          <w:iCs/>
        </w:rPr>
        <w:t>Washington Post</w:t>
      </w:r>
      <w:r w:rsidR="00A27E06" w:rsidRPr="00D418DE">
        <w:rPr>
          <w:rFonts w:ascii="Book Antiqua" w:hAnsi="Book Antiqua" w:cs="Times New Roman"/>
        </w:rPr>
        <w:t xml:space="preserve"> </w:t>
      </w:r>
      <w:r w:rsidR="000051C0" w:rsidRPr="00D418DE">
        <w:rPr>
          <w:rFonts w:ascii="Book Antiqua" w:hAnsi="Book Antiqua" w:cs="Times New Roman"/>
        </w:rPr>
        <w:t>and the really big papers could say to people, you</w:t>
      </w:r>
      <w:r w:rsidR="00AE4444">
        <w:rPr>
          <w:rFonts w:ascii="Book Antiqua" w:hAnsi="Book Antiqua" w:cs="Times New Roman"/>
        </w:rPr>
        <w:t>’</w:t>
      </w:r>
      <w:r w:rsidR="00157B6A">
        <w:rPr>
          <w:rFonts w:ascii="Book Antiqua" w:hAnsi="Book Antiqua" w:cs="Times New Roman"/>
        </w:rPr>
        <w:t>ve</w:t>
      </w:r>
      <w:r w:rsidR="000051C0" w:rsidRPr="00D418DE">
        <w:rPr>
          <w:rFonts w:ascii="Book Antiqua" w:hAnsi="Book Antiqua" w:cs="Times New Roman"/>
        </w:rPr>
        <w:t xml:space="preserve"> got to pay for it if you want it online.</w:t>
      </w:r>
      <w:r w:rsidR="00505258" w:rsidRPr="00D418DE">
        <w:rPr>
          <w:rFonts w:ascii="Book Antiqua" w:hAnsi="Book Antiqua" w:cs="Times New Roman"/>
        </w:rPr>
        <w:t xml:space="preserve"> </w:t>
      </w:r>
      <w:r w:rsidR="000051C0" w:rsidRPr="00D418DE">
        <w:rPr>
          <w:rFonts w:ascii="Book Antiqua" w:hAnsi="Book Antiqua" w:cs="Times New Roman"/>
        </w:rPr>
        <w:t>But there were a lot of people in smaller papers that were looking at it and saying, if you don</w:t>
      </w:r>
      <w:r w:rsidR="00AE4444">
        <w:rPr>
          <w:rFonts w:ascii="Book Antiqua" w:hAnsi="Book Antiqua" w:cs="Times New Roman"/>
        </w:rPr>
        <w:t>’</w:t>
      </w:r>
      <w:r w:rsidR="000051C0" w:rsidRPr="00D418DE">
        <w:rPr>
          <w:rFonts w:ascii="Book Antiqua" w:hAnsi="Book Antiqua" w:cs="Times New Roman"/>
        </w:rPr>
        <w:t>t give it to people online, allow them to read it, they</w:t>
      </w:r>
      <w:r w:rsidR="00AE4444">
        <w:rPr>
          <w:rFonts w:ascii="Book Antiqua" w:hAnsi="Book Antiqua" w:cs="Times New Roman"/>
        </w:rPr>
        <w:t>’</w:t>
      </w:r>
      <w:r w:rsidR="000051C0" w:rsidRPr="00D418DE">
        <w:rPr>
          <w:rFonts w:ascii="Book Antiqua" w:hAnsi="Book Antiqua" w:cs="Times New Roman"/>
        </w:rPr>
        <w:t>ll get their news somewhere else.</w:t>
      </w:r>
      <w:r w:rsidR="00505258" w:rsidRPr="00D418DE">
        <w:rPr>
          <w:rFonts w:ascii="Book Antiqua" w:hAnsi="Book Antiqua" w:cs="Times New Roman"/>
        </w:rPr>
        <w:t xml:space="preserve"> </w:t>
      </w:r>
      <w:r w:rsidR="000051C0" w:rsidRPr="00D418DE">
        <w:rPr>
          <w:rFonts w:ascii="Book Antiqua" w:hAnsi="Book Antiqua" w:cs="Times New Roman"/>
        </w:rPr>
        <w:t>And it was a real challenge to convince people that well, you can get it somewhere else</w:t>
      </w:r>
      <w:r w:rsidR="00157B6A">
        <w:rPr>
          <w:rFonts w:ascii="Book Antiqua" w:hAnsi="Book Antiqua" w:cs="Times New Roman"/>
        </w:rPr>
        <w:t>, b</w:t>
      </w:r>
      <w:r w:rsidR="000051C0" w:rsidRPr="00D418DE">
        <w:rPr>
          <w:rFonts w:ascii="Book Antiqua" w:hAnsi="Book Antiqua" w:cs="Times New Roman"/>
        </w:rPr>
        <w:t>ut is it news you trust?</w:t>
      </w:r>
      <w:r w:rsidR="00505258" w:rsidRPr="00D418DE">
        <w:rPr>
          <w:rFonts w:ascii="Book Antiqua" w:hAnsi="Book Antiqua" w:cs="Times New Roman"/>
        </w:rPr>
        <w:t xml:space="preserve"> </w:t>
      </w:r>
      <w:r w:rsidR="000051C0" w:rsidRPr="00D418DE">
        <w:rPr>
          <w:rFonts w:ascii="Book Antiqua" w:hAnsi="Book Antiqua" w:cs="Times New Roman"/>
        </w:rPr>
        <w:t>I mean, is it?</w:t>
      </w:r>
      <w:r w:rsidR="00505258" w:rsidRPr="00D418DE">
        <w:rPr>
          <w:rFonts w:ascii="Book Antiqua" w:hAnsi="Book Antiqua" w:cs="Times New Roman"/>
        </w:rPr>
        <w:t xml:space="preserve"> </w:t>
      </w:r>
      <w:r w:rsidR="000051C0" w:rsidRPr="00D418DE">
        <w:rPr>
          <w:rFonts w:ascii="Book Antiqua" w:hAnsi="Book Antiqua" w:cs="Times New Roman"/>
        </w:rPr>
        <w:t>Is the source dependable?</w:t>
      </w:r>
      <w:r w:rsidR="00505258" w:rsidRPr="00D418DE">
        <w:rPr>
          <w:rFonts w:ascii="Book Antiqua" w:hAnsi="Book Antiqua" w:cs="Times New Roman"/>
        </w:rPr>
        <w:t xml:space="preserve"> </w:t>
      </w:r>
      <w:r w:rsidR="000051C0" w:rsidRPr="00D418DE">
        <w:rPr>
          <w:rFonts w:ascii="Book Antiqua" w:hAnsi="Book Antiqua" w:cs="Times New Roman"/>
        </w:rPr>
        <w:t>Is it accurate?</w:t>
      </w:r>
      <w:r w:rsidR="00505258" w:rsidRPr="00D418DE">
        <w:rPr>
          <w:rFonts w:ascii="Book Antiqua" w:hAnsi="Book Antiqua" w:cs="Times New Roman"/>
        </w:rPr>
        <w:t xml:space="preserve"> </w:t>
      </w:r>
      <w:r w:rsidR="000051C0" w:rsidRPr="00D418DE">
        <w:rPr>
          <w:rFonts w:ascii="Book Antiqua" w:hAnsi="Book Antiqua" w:cs="Times New Roman"/>
        </w:rPr>
        <w:t>And so there was a real struggle to try to balance that. I don</w:t>
      </w:r>
      <w:r w:rsidR="00AE4444">
        <w:rPr>
          <w:rFonts w:ascii="Book Antiqua" w:hAnsi="Book Antiqua" w:cs="Times New Roman"/>
        </w:rPr>
        <w:t>’</w:t>
      </w:r>
      <w:r w:rsidR="000051C0" w:rsidRPr="00D418DE">
        <w:rPr>
          <w:rFonts w:ascii="Book Antiqua" w:hAnsi="Book Antiqua" w:cs="Times New Roman"/>
        </w:rPr>
        <w:t>t know that a lot of places have really found a solution to that because the smaller papers weren</w:t>
      </w:r>
      <w:r w:rsidR="00AE4444">
        <w:rPr>
          <w:rFonts w:ascii="Book Antiqua" w:hAnsi="Book Antiqua" w:cs="Times New Roman"/>
        </w:rPr>
        <w:t>’</w:t>
      </w:r>
      <w:r w:rsidR="000051C0" w:rsidRPr="00D418DE">
        <w:rPr>
          <w:rFonts w:ascii="Book Antiqua" w:hAnsi="Book Antiqua" w:cs="Times New Roman"/>
        </w:rPr>
        <w:t>t able to generate, at least the ones that I know of, weren</w:t>
      </w:r>
      <w:r w:rsidR="00AE4444">
        <w:rPr>
          <w:rFonts w:ascii="Book Antiqua" w:hAnsi="Book Antiqua" w:cs="Times New Roman"/>
        </w:rPr>
        <w:t>’</w:t>
      </w:r>
      <w:r w:rsidR="000051C0" w:rsidRPr="00D418DE">
        <w:rPr>
          <w:rFonts w:ascii="Book Antiqua" w:hAnsi="Book Antiqua" w:cs="Times New Roman"/>
        </w:rPr>
        <w:t>t able to generate enough revenue from online ads to be able to support the model.</w:t>
      </w:r>
      <w:r w:rsidR="00505258" w:rsidRPr="00D418DE">
        <w:rPr>
          <w:rFonts w:ascii="Book Antiqua" w:hAnsi="Book Antiqua" w:cs="Times New Roman"/>
        </w:rPr>
        <w:t xml:space="preserve"> </w:t>
      </w:r>
      <w:r w:rsidR="000051C0" w:rsidRPr="00D418DE">
        <w:rPr>
          <w:rFonts w:ascii="Book Antiqua" w:hAnsi="Book Antiqua" w:cs="Times New Roman"/>
        </w:rPr>
        <w:t>And so</w:t>
      </w:r>
      <w:r w:rsidR="00A27E06" w:rsidRPr="00D418DE">
        <w:rPr>
          <w:rFonts w:ascii="Book Antiqua" w:hAnsi="Book Antiqua" w:cs="Times New Roman"/>
        </w:rPr>
        <w:t>,</w:t>
      </w:r>
      <w:r w:rsidR="000051C0" w:rsidRPr="00D418DE">
        <w:rPr>
          <w:rFonts w:ascii="Book Antiqua" w:hAnsi="Book Antiqua" w:cs="Times New Roman"/>
        </w:rPr>
        <w:t xml:space="preserve"> they needed the printed edition to be able to generate revenue.</w:t>
      </w:r>
    </w:p>
    <w:p w14:paraId="64E58F90" w14:textId="5B05E218" w:rsidR="00D53A92" w:rsidRPr="00D418DE" w:rsidRDefault="00505258" w:rsidP="00D53A92">
      <w:pPr>
        <w:spacing w:after="160" w:line="240" w:lineRule="auto"/>
        <w:ind w:left="2347" w:right="144" w:hanging="1339"/>
        <w:contextualSpacing/>
        <w:rPr>
          <w:rFonts w:ascii="Book Antiqua" w:hAnsi="Book Antiqua" w:cs="Times New Roman"/>
        </w:rPr>
      </w:pPr>
      <w:r w:rsidRPr="00D418DE">
        <w:rPr>
          <w:rFonts w:ascii="Book Antiqua" w:hAnsi="Book Antiqua" w:cs="Times New Roman"/>
        </w:rPr>
        <w:t xml:space="preserve"> </w:t>
      </w:r>
    </w:p>
    <w:p w14:paraId="4BD305F7" w14:textId="2F98C176" w:rsidR="00E02FF0" w:rsidRPr="00D418DE" w:rsidRDefault="00D53A92" w:rsidP="00145C57">
      <w:pPr>
        <w:spacing w:after="160" w:line="240" w:lineRule="auto"/>
        <w:ind w:left="2160" w:right="144"/>
        <w:contextualSpacing/>
        <w:rPr>
          <w:rFonts w:ascii="Book Antiqua" w:hAnsi="Book Antiqua" w:cs="Times New Roman"/>
        </w:rPr>
      </w:pPr>
      <w:r w:rsidRPr="00D418DE">
        <w:rPr>
          <w:rFonts w:ascii="Book Antiqua" w:hAnsi="Book Antiqua" w:cs="Times New Roman"/>
        </w:rPr>
        <w:t>F</w:t>
      </w:r>
      <w:r w:rsidR="000051C0" w:rsidRPr="00D418DE">
        <w:rPr>
          <w:rFonts w:ascii="Book Antiqua" w:hAnsi="Book Antiqua" w:cs="Times New Roman"/>
        </w:rPr>
        <w:t>or most of the time, including while I was still there, we were still generating almost all of our revenue from the print edition.</w:t>
      </w:r>
      <w:r w:rsidR="00505258" w:rsidRPr="00D418DE">
        <w:rPr>
          <w:rFonts w:ascii="Book Antiqua" w:hAnsi="Book Antiqua" w:cs="Times New Roman"/>
        </w:rPr>
        <w:t xml:space="preserve"> </w:t>
      </w:r>
      <w:r w:rsidR="00640290" w:rsidRPr="00D418DE">
        <w:rPr>
          <w:rFonts w:ascii="Book Antiqua" w:hAnsi="Book Antiqua" w:cs="Times New Roman"/>
        </w:rPr>
        <w:t>T</w:t>
      </w:r>
      <w:r w:rsidR="000051C0" w:rsidRPr="00D418DE">
        <w:rPr>
          <w:rFonts w:ascii="Book Antiqua" w:hAnsi="Book Antiqua" w:cs="Times New Roman"/>
        </w:rPr>
        <w:t>hat</w:t>
      </w:r>
      <w:r w:rsidR="00AE4444">
        <w:rPr>
          <w:rFonts w:ascii="Book Antiqua" w:hAnsi="Book Antiqua" w:cs="Times New Roman"/>
        </w:rPr>
        <w:t>’</w:t>
      </w:r>
      <w:r w:rsidR="000051C0" w:rsidRPr="00D418DE">
        <w:rPr>
          <w:rFonts w:ascii="Book Antiqua" w:hAnsi="Book Antiqua" w:cs="Times New Roman"/>
        </w:rPr>
        <w:t>s continued to struggle.</w:t>
      </w:r>
      <w:r w:rsidR="00505258" w:rsidRPr="00D418DE">
        <w:rPr>
          <w:rFonts w:ascii="Book Antiqua" w:hAnsi="Book Antiqua" w:cs="Times New Roman"/>
        </w:rPr>
        <w:t xml:space="preserve"> </w:t>
      </w:r>
      <w:r w:rsidR="00526036">
        <w:rPr>
          <w:rFonts w:ascii="Book Antiqua" w:hAnsi="Book Antiqua" w:cs="Times New Roman"/>
        </w:rPr>
        <w:t>W</w:t>
      </w:r>
      <w:r w:rsidR="000051C0" w:rsidRPr="00D418DE">
        <w:rPr>
          <w:rFonts w:ascii="Book Antiqua" w:hAnsi="Book Antiqua" w:cs="Times New Roman"/>
        </w:rPr>
        <w:t xml:space="preserve">hat was </w:t>
      </w:r>
      <w:r w:rsidR="00526036">
        <w:rPr>
          <w:rFonts w:ascii="Book Antiqua" w:hAnsi="Book Antiqua" w:cs="Times New Roman"/>
        </w:rPr>
        <w:t xml:space="preserve">a </w:t>
      </w:r>
      <w:r w:rsidR="000051C0" w:rsidRPr="00D418DE">
        <w:rPr>
          <w:rFonts w:ascii="Book Antiqua" w:hAnsi="Book Antiqua" w:cs="Times New Roman"/>
        </w:rPr>
        <w:t xml:space="preserve">120,000 circulation newspaper </w:t>
      </w:r>
      <w:r w:rsidR="00640290" w:rsidRPr="00D418DE">
        <w:rPr>
          <w:rFonts w:ascii="Book Antiqua" w:hAnsi="Book Antiqua" w:cs="Times New Roman"/>
        </w:rPr>
        <w:t xml:space="preserve">was </w:t>
      </w:r>
      <w:r w:rsidR="000051C0" w:rsidRPr="00D418DE">
        <w:rPr>
          <w:rFonts w:ascii="Book Antiqua" w:hAnsi="Book Antiqua" w:cs="Times New Roman"/>
        </w:rPr>
        <w:t>reduced to a 20,000 circulation newspaper.</w:t>
      </w:r>
      <w:r w:rsidR="00505258" w:rsidRPr="00D418DE">
        <w:rPr>
          <w:rFonts w:ascii="Book Antiqua" w:hAnsi="Book Antiqua" w:cs="Times New Roman"/>
        </w:rPr>
        <w:t xml:space="preserve"> </w:t>
      </w:r>
      <w:r w:rsidR="000051C0" w:rsidRPr="00D418DE">
        <w:rPr>
          <w:rFonts w:ascii="Book Antiqua" w:hAnsi="Book Antiqua" w:cs="Times New Roman"/>
        </w:rPr>
        <w:t>That makes a big difference.</w:t>
      </w:r>
      <w:r w:rsidR="00505258" w:rsidRPr="00D418DE">
        <w:rPr>
          <w:rFonts w:ascii="Book Antiqua" w:hAnsi="Book Antiqua" w:cs="Times New Roman"/>
        </w:rPr>
        <w:t xml:space="preserve"> </w:t>
      </w:r>
      <w:r w:rsidRPr="00D418DE">
        <w:rPr>
          <w:rFonts w:ascii="Book Antiqua" w:hAnsi="Book Antiqua" w:cs="Times New Roman"/>
        </w:rPr>
        <w:t>I</w:t>
      </w:r>
      <w:r w:rsidR="000051C0" w:rsidRPr="00D418DE">
        <w:rPr>
          <w:rFonts w:ascii="Book Antiqua" w:hAnsi="Book Antiqua" w:cs="Times New Roman"/>
        </w:rPr>
        <w:t>t</w:t>
      </w:r>
      <w:r w:rsidR="00AE4444">
        <w:rPr>
          <w:rFonts w:ascii="Book Antiqua" w:hAnsi="Book Antiqua" w:cs="Times New Roman"/>
        </w:rPr>
        <w:t>’</w:t>
      </w:r>
      <w:r w:rsidR="000051C0" w:rsidRPr="00D418DE">
        <w:rPr>
          <w:rFonts w:ascii="Book Antiqua" w:hAnsi="Book Antiqua" w:cs="Times New Roman"/>
        </w:rPr>
        <w:t>s not just the circulation revenue that goes down.</w:t>
      </w:r>
      <w:r w:rsidR="00505258" w:rsidRPr="00D418DE">
        <w:rPr>
          <w:rFonts w:ascii="Book Antiqua" w:hAnsi="Book Antiqua" w:cs="Times New Roman"/>
        </w:rPr>
        <w:t xml:space="preserve"> </w:t>
      </w:r>
      <w:r w:rsidR="000051C0" w:rsidRPr="00D418DE">
        <w:rPr>
          <w:rFonts w:ascii="Book Antiqua" w:hAnsi="Book Antiqua" w:cs="Times New Roman"/>
        </w:rPr>
        <w:t>It</w:t>
      </w:r>
      <w:r w:rsidR="00AE4444">
        <w:rPr>
          <w:rFonts w:ascii="Book Antiqua" w:hAnsi="Book Antiqua" w:cs="Times New Roman"/>
        </w:rPr>
        <w:t>’</w:t>
      </w:r>
      <w:r w:rsidR="000051C0" w:rsidRPr="00D418DE">
        <w:rPr>
          <w:rFonts w:ascii="Book Antiqua" w:hAnsi="Book Antiqua" w:cs="Times New Roman"/>
        </w:rPr>
        <w:t>s the ad rates that go down with them.</w:t>
      </w:r>
      <w:r w:rsidR="00505258" w:rsidRPr="00D418DE">
        <w:rPr>
          <w:rFonts w:ascii="Book Antiqua" w:hAnsi="Book Antiqua" w:cs="Times New Roman"/>
        </w:rPr>
        <w:t xml:space="preserve"> </w:t>
      </w:r>
      <w:r w:rsidR="000051C0" w:rsidRPr="00D418DE">
        <w:rPr>
          <w:rFonts w:ascii="Book Antiqua" w:hAnsi="Book Antiqua" w:cs="Times New Roman"/>
        </w:rPr>
        <w:t>And so,</w:t>
      </w:r>
      <w:r w:rsidRPr="00D418DE">
        <w:rPr>
          <w:rFonts w:ascii="Book Antiqua" w:hAnsi="Book Antiqua" w:cs="Times New Roman"/>
        </w:rPr>
        <w:t xml:space="preserve"> </w:t>
      </w:r>
      <w:r w:rsidR="000051C0" w:rsidRPr="00D418DE">
        <w:rPr>
          <w:rFonts w:ascii="Book Antiqua" w:hAnsi="Book Antiqua" w:cs="Times New Roman"/>
        </w:rPr>
        <w:t>the overall revenue, is reduced.</w:t>
      </w:r>
      <w:r w:rsidR="00505258" w:rsidRPr="00D418DE">
        <w:rPr>
          <w:rFonts w:ascii="Book Antiqua" w:hAnsi="Book Antiqua" w:cs="Times New Roman"/>
        </w:rPr>
        <w:t xml:space="preserve"> </w:t>
      </w:r>
      <w:r w:rsidR="00640290" w:rsidRPr="00D418DE">
        <w:rPr>
          <w:rFonts w:ascii="Book Antiqua" w:hAnsi="Book Antiqua" w:cs="Times New Roman"/>
        </w:rPr>
        <w:t>I</w:t>
      </w:r>
      <w:r w:rsidR="000051C0" w:rsidRPr="00D418DE">
        <w:rPr>
          <w:rFonts w:ascii="Book Antiqua" w:hAnsi="Book Antiqua" w:cs="Times New Roman"/>
        </w:rPr>
        <w:t>t</w:t>
      </w:r>
      <w:r w:rsidR="00AE4444">
        <w:rPr>
          <w:rFonts w:ascii="Book Antiqua" w:hAnsi="Book Antiqua" w:cs="Times New Roman"/>
        </w:rPr>
        <w:t>’</w:t>
      </w:r>
      <w:r w:rsidR="000051C0" w:rsidRPr="00D418DE">
        <w:rPr>
          <w:rFonts w:ascii="Book Antiqua" w:hAnsi="Book Antiqua" w:cs="Times New Roman"/>
        </w:rPr>
        <w:t xml:space="preserve">s hard to support a staff like that, which is why most of these places have taken staffs that were in the </w:t>
      </w:r>
      <w:r w:rsidR="00E42E2C" w:rsidRPr="00D418DE">
        <w:rPr>
          <w:rFonts w:ascii="Book Antiqua" w:hAnsi="Book Antiqua" w:cs="Times New Roman"/>
        </w:rPr>
        <w:t>eighties</w:t>
      </w:r>
      <w:r w:rsidR="000051C0" w:rsidRPr="00D418DE">
        <w:rPr>
          <w:rFonts w:ascii="Book Antiqua" w:hAnsi="Book Antiqua" w:cs="Times New Roman"/>
        </w:rPr>
        <w:t>, like we were, and they</w:t>
      </w:r>
      <w:r w:rsidR="00AE4444">
        <w:rPr>
          <w:rFonts w:ascii="Book Antiqua" w:hAnsi="Book Antiqua" w:cs="Times New Roman"/>
        </w:rPr>
        <w:t>’</w:t>
      </w:r>
      <w:r w:rsidR="000051C0" w:rsidRPr="00D418DE">
        <w:rPr>
          <w:rFonts w:ascii="Book Antiqua" w:hAnsi="Book Antiqua" w:cs="Times New Roman"/>
        </w:rPr>
        <w:t xml:space="preserve">re now lucky to have twenty. </w:t>
      </w:r>
    </w:p>
    <w:p w14:paraId="0BBFA4C3" w14:textId="77777777" w:rsidR="003415B7" w:rsidRPr="00D418DE" w:rsidRDefault="003415B7" w:rsidP="00D53A92">
      <w:pPr>
        <w:spacing w:after="160" w:line="240" w:lineRule="auto"/>
        <w:ind w:left="2347" w:right="144"/>
        <w:contextualSpacing/>
        <w:rPr>
          <w:rFonts w:ascii="Book Antiqua" w:hAnsi="Book Antiqua" w:cs="Times New Roman"/>
        </w:rPr>
      </w:pPr>
    </w:p>
    <w:p w14:paraId="1A160CAD" w14:textId="42161220" w:rsidR="00E02FF0" w:rsidRDefault="00C92F16" w:rsidP="00145C57">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What year did you retire?</w:t>
      </w:r>
    </w:p>
    <w:p w14:paraId="63C23EF9" w14:textId="77777777" w:rsidR="00145C57" w:rsidRPr="00D418DE" w:rsidRDefault="00145C57" w:rsidP="00D53A92">
      <w:pPr>
        <w:spacing w:after="160" w:line="240" w:lineRule="auto"/>
        <w:ind w:left="2347" w:right="144" w:hanging="1339"/>
        <w:contextualSpacing/>
        <w:rPr>
          <w:rFonts w:ascii="Book Antiqua" w:hAnsi="Book Antiqua" w:cs="Times New Roman"/>
        </w:rPr>
      </w:pPr>
    </w:p>
    <w:p w14:paraId="7810E7AC" w14:textId="42D1D052" w:rsidR="00E02FF0" w:rsidRPr="00D418DE" w:rsidRDefault="00C92F16" w:rsidP="00464984">
      <w:pPr>
        <w:spacing w:after="160" w:line="240" w:lineRule="auto"/>
        <w:ind w:left="720" w:right="144" w:firstLine="288"/>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 xml:space="preserve">I retired in 2018. </w:t>
      </w:r>
    </w:p>
    <w:p w14:paraId="468816D6" w14:textId="77777777" w:rsidR="003415B7" w:rsidRPr="00D418DE" w:rsidRDefault="003415B7" w:rsidP="00D53A92">
      <w:pPr>
        <w:spacing w:after="160" w:line="240" w:lineRule="auto"/>
        <w:ind w:left="2347" w:right="144" w:hanging="1339"/>
        <w:contextualSpacing/>
        <w:rPr>
          <w:rFonts w:ascii="Book Antiqua" w:hAnsi="Book Antiqua" w:cs="Times New Roman"/>
        </w:rPr>
      </w:pPr>
    </w:p>
    <w:p w14:paraId="26226DE7" w14:textId="6BAAE943" w:rsidR="00E02FF0" w:rsidRPr="00D418DE" w:rsidRDefault="00C92F16" w:rsidP="00145C57">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And what was that decision like?</w:t>
      </w:r>
    </w:p>
    <w:p w14:paraId="6DE0E3E2" w14:textId="77777777" w:rsidR="003415B7" w:rsidRPr="00D418DE" w:rsidRDefault="003415B7" w:rsidP="00D53A92">
      <w:pPr>
        <w:spacing w:after="160" w:line="240" w:lineRule="auto"/>
        <w:ind w:left="2347" w:right="144" w:hanging="1339"/>
        <w:contextualSpacing/>
        <w:rPr>
          <w:rFonts w:ascii="Book Antiqua" w:hAnsi="Book Antiqua" w:cs="Times New Roman"/>
        </w:rPr>
      </w:pPr>
    </w:p>
    <w:p w14:paraId="1D91D7FF" w14:textId="2FD2A9CE" w:rsidR="00E02FF0" w:rsidRPr="00D418DE" w:rsidRDefault="00C92F16" w:rsidP="00145C57">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It was a relief at the time</w:t>
      </w:r>
      <w:r w:rsidR="00A27E06" w:rsidRPr="00D418DE">
        <w:rPr>
          <w:rFonts w:ascii="Book Antiqua" w:hAnsi="Book Antiqua" w:cs="Times New Roman"/>
        </w:rPr>
        <w:t xml:space="preserve"> </w:t>
      </w:r>
      <w:r w:rsidR="000051C0" w:rsidRPr="00D418DE">
        <w:rPr>
          <w:rFonts w:ascii="Book Antiqua" w:hAnsi="Book Antiqua" w:cs="Times New Roman"/>
        </w:rPr>
        <w:t xml:space="preserve">because things had changed </w:t>
      </w:r>
      <w:r w:rsidR="00526036">
        <w:rPr>
          <w:rFonts w:ascii="Book Antiqua" w:hAnsi="Book Antiqua" w:cs="Times New Roman"/>
        </w:rPr>
        <w:t>at</w:t>
      </w:r>
      <w:r w:rsidR="000051C0" w:rsidRPr="00D418DE">
        <w:rPr>
          <w:rFonts w:ascii="Book Antiqua" w:hAnsi="Book Antiqua" w:cs="Times New Roman"/>
        </w:rPr>
        <w:t xml:space="preserve"> the paper.</w:t>
      </w:r>
      <w:r w:rsidR="00505258" w:rsidRPr="00D418DE">
        <w:rPr>
          <w:rFonts w:ascii="Book Antiqua" w:hAnsi="Book Antiqua" w:cs="Times New Roman"/>
        </w:rPr>
        <w:t xml:space="preserve"> </w:t>
      </w:r>
      <w:r w:rsidR="000051C0" w:rsidRPr="00D418DE">
        <w:rPr>
          <w:rFonts w:ascii="Book Antiqua" w:hAnsi="Book Antiqua" w:cs="Times New Roman"/>
        </w:rPr>
        <w:t>Family leadership at the paper had changed</w:t>
      </w:r>
      <w:r w:rsidR="00640290" w:rsidRPr="00D418DE">
        <w:rPr>
          <w:rFonts w:ascii="Book Antiqua" w:hAnsi="Book Antiqua" w:cs="Times New Roman"/>
        </w:rPr>
        <w:t xml:space="preserve">, and </w:t>
      </w:r>
      <w:r w:rsidR="000051C0" w:rsidRPr="00D418DE">
        <w:rPr>
          <w:rFonts w:ascii="Book Antiqua" w:hAnsi="Book Antiqua" w:cs="Times New Roman"/>
        </w:rPr>
        <w:t>it was</w:t>
      </w:r>
      <w:r w:rsidR="00640290" w:rsidRPr="00D418DE">
        <w:rPr>
          <w:rFonts w:ascii="Book Antiqua" w:hAnsi="Book Antiqua" w:cs="Times New Roman"/>
        </w:rPr>
        <w:t xml:space="preserve"> </w:t>
      </w:r>
      <w:r w:rsidR="000051C0" w:rsidRPr="00D418DE">
        <w:rPr>
          <w:rFonts w:ascii="Book Antiqua" w:hAnsi="Book Antiqua" w:cs="Times New Roman"/>
        </w:rPr>
        <w:t>no longer the place that I had worked for most of my career.</w:t>
      </w:r>
      <w:r w:rsidR="00505258" w:rsidRPr="00D418DE">
        <w:rPr>
          <w:rFonts w:ascii="Book Antiqua" w:hAnsi="Book Antiqua" w:cs="Times New Roman"/>
        </w:rPr>
        <w:t xml:space="preserve"> </w:t>
      </w:r>
      <w:r w:rsidR="000051C0" w:rsidRPr="00D418DE">
        <w:rPr>
          <w:rFonts w:ascii="Book Antiqua" w:hAnsi="Book Antiqua" w:cs="Times New Roman"/>
        </w:rPr>
        <w:t>It was a lot more difficult.</w:t>
      </w:r>
      <w:r w:rsidR="00505258" w:rsidRPr="00D418DE">
        <w:rPr>
          <w:rFonts w:ascii="Book Antiqua" w:hAnsi="Book Antiqua" w:cs="Times New Roman"/>
        </w:rPr>
        <w:t xml:space="preserve"> </w:t>
      </w:r>
      <w:r w:rsidR="000051C0" w:rsidRPr="00D418DE">
        <w:rPr>
          <w:rFonts w:ascii="Book Antiqua" w:hAnsi="Book Antiqua" w:cs="Times New Roman"/>
        </w:rPr>
        <w:t xml:space="preserve">A lot of people were </w:t>
      </w:r>
      <w:r w:rsidR="000051C0" w:rsidRPr="00D418DE">
        <w:rPr>
          <w:rFonts w:ascii="Book Antiqua" w:hAnsi="Book Antiqua" w:cs="Times New Roman"/>
        </w:rPr>
        <w:lastRenderedPageBreak/>
        <w:t>coming in to run newspapers throughout the state that had no experience at running newspapers.</w:t>
      </w:r>
      <w:r w:rsidR="00505258" w:rsidRPr="00D418DE">
        <w:rPr>
          <w:rFonts w:ascii="Book Antiqua" w:hAnsi="Book Antiqua" w:cs="Times New Roman"/>
        </w:rPr>
        <w:t xml:space="preserve"> </w:t>
      </w:r>
      <w:r w:rsidR="000051C0" w:rsidRPr="00D418DE">
        <w:rPr>
          <w:rFonts w:ascii="Book Antiqua" w:hAnsi="Book Antiqua" w:cs="Times New Roman"/>
        </w:rPr>
        <w:t>And it was becoming more of a business model than the combination of business and journalism.</w:t>
      </w:r>
      <w:r w:rsidR="00505258" w:rsidRPr="00D418DE">
        <w:rPr>
          <w:rFonts w:ascii="Book Antiqua" w:hAnsi="Book Antiqua" w:cs="Times New Roman"/>
        </w:rPr>
        <w:t xml:space="preserve"> </w:t>
      </w:r>
      <w:r w:rsidR="00640290" w:rsidRPr="00D418DE">
        <w:rPr>
          <w:rFonts w:ascii="Book Antiqua" w:hAnsi="Book Antiqua" w:cs="Times New Roman"/>
        </w:rPr>
        <w:t xml:space="preserve">So </w:t>
      </w:r>
      <w:r w:rsidR="000051C0" w:rsidRPr="00D418DE">
        <w:rPr>
          <w:rFonts w:ascii="Book Antiqua" w:hAnsi="Book Antiqua" w:cs="Times New Roman"/>
        </w:rPr>
        <w:t xml:space="preserve">a lot of times there were the issues </w:t>
      </w:r>
      <w:r w:rsidR="00526036">
        <w:rPr>
          <w:rFonts w:ascii="Book Antiqua" w:hAnsi="Book Antiqua" w:cs="Times New Roman"/>
        </w:rPr>
        <w:t>with</w:t>
      </w:r>
      <w:r w:rsidR="000051C0" w:rsidRPr="00D418DE">
        <w:rPr>
          <w:rFonts w:ascii="Book Antiqua" w:hAnsi="Book Antiqua" w:cs="Times New Roman"/>
        </w:rPr>
        <w:t xml:space="preserve"> advertising in the newsroom.</w:t>
      </w:r>
      <w:r w:rsidR="00505258" w:rsidRPr="00D418DE">
        <w:rPr>
          <w:rFonts w:ascii="Book Antiqua" w:hAnsi="Book Antiqua" w:cs="Times New Roman"/>
        </w:rPr>
        <w:t xml:space="preserve"> </w:t>
      </w:r>
      <w:r w:rsidR="000051C0" w:rsidRPr="00D418DE">
        <w:rPr>
          <w:rFonts w:ascii="Book Antiqua" w:hAnsi="Book Antiqua" w:cs="Times New Roman"/>
        </w:rPr>
        <w:t>The wall, as we called it, was breaking down.</w:t>
      </w:r>
      <w:r w:rsidR="00505258" w:rsidRPr="00D418DE">
        <w:rPr>
          <w:rFonts w:ascii="Book Antiqua" w:hAnsi="Book Antiqua" w:cs="Times New Roman"/>
        </w:rPr>
        <w:t xml:space="preserve"> </w:t>
      </w:r>
      <w:r w:rsidR="000051C0" w:rsidRPr="00D418DE">
        <w:rPr>
          <w:rFonts w:ascii="Book Antiqua" w:hAnsi="Book Antiqua" w:cs="Times New Roman"/>
        </w:rPr>
        <w:t>And there was a lot of pressure in those areas.</w:t>
      </w:r>
      <w:r w:rsidR="00505258" w:rsidRPr="00D418DE">
        <w:rPr>
          <w:rFonts w:ascii="Book Antiqua" w:hAnsi="Book Antiqua" w:cs="Times New Roman"/>
        </w:rPr>
        <w:t xml:space="preserve"> </w:t>
      </w:r>
      <w:r w:rsidR="000051C0" w:rsidRPr="00D418DE">
        <w:rPr>
          <w:rFonts w:ascii="Book Antiqua" w:hAnsi="Book Antiqua" w:cs="Times New Roman"/>
        </w:rPr>
        <w:t>I grew tired of fighting that battle.</w:t>
      </w:r>
      <w:r w:rsidR="00505258" w:rsidRPr="00D418DE">
        <w:rPr>
          <w:rFonts w:ascii="Book Antiqua" w:hAnsi="Book Antiqua" w:cs="Times New Roman"/>
        </w:rPr>
        <w:t xml:space="preserve"> </w:t>
      </w:r>
      <w:r w:rsidR="000051C0" w:rsidRPr="00D418DE">
        <w:rPr>
          <w:rFonts w:ascii="Book Antiqua" w:hAnsi="Book Antiqua" w:cs="Times New Roman"/>
        </w:rPr>
        <w:t>At one point, I thought I would work until I was 70</w:t>
      </w:r>
      <w:r w:rsidR="00640290" w:rsidRPr="00D418DE">
        <w:rPr>
          <w:rFonts w:ascii="Book Antiqua" w:hAnsi="Book Antiqua" w:cs="Times New Roman"/>
        </w:rPr>
        <w:t xml:space="preserve">, but </w:t>
      </w:r>
      <w:r w:rsidR="000051C0" w:rsidRPr="00D418DE">
        <w:rPr>
          <w:rFonts w:ascii="Book Antiqua" w:hAnsi="Book Antiqua" w:cs="Times New Roman"/>
        </w:rPr>
        <w:t>that was no longer an option.</w:t>
      </w:r>
      <w:r w:rsidR="00505258" w:rsidRPr="00D418DE">
        <w:rPr>
          <w:rFonts w:ascii="Book Antiqua" w:hAnsi="Book Antiqua" w:cs="Times New Roman"/>
        </w:rPr>
        <w:t xml:space="preserve"> </w:t>
      </w:r>
      <w:r w:rsidR="000051C0" w:rsidRPr="00D418DE">
        <w:rPr>
          <w:rFonts w:ascii="Book Antiqua" w:hAnsi="Book Antiqua" w:cs="Times New Roman"/>
        </w:rPr>
        <w:t>So it was time.</w:t>
      </w:r>
      <w:r w:rsidR="00505258" w:rsidRPr="00D418DE">
        <w:rPr>
          <w:rFonts w:ascii="Book Antiqua" w:hAnsi="Book Antiqua" w:cs="Times New Roman"/>
        </w:rPr>
        <w:t xml:space="preserve"> </w:t>
      </w:r>
      <w:r w:rsidR="000051C0" w:rsidRPr="00D418DE">
        <w:rPr>
          <w:rFonts w:ascii="Book Antiqua" w:hAnsi="Book Antiqua" w:cs="Times New Roman"/>
        </w:rPr>
        <w:t xml:space="preserve">It was the right thing for me and </w:t>
      </w:r>
      <w:r w:rsidR="00526036">
        <w:rPr>
          <w:rFonts w:ascii="Book Antiqua" w:hAnsi="Book Antiqua" w:cs="Times New Roman"/>
        </w:rPr>
        <w:t xml:space="preserve">it </w:t>
      </w:r>
      <w:r w:rsidR="000051C0" w:rsidRPr="00D418DE">
        <w:rPr>
          <w:rFonts w:ascii="Book Antiqua" w:hAnsi="Book Antiqua" w:cs="Times New Roman"/>
        </w:rPr>
        <w:t>gave a couple other people at the paper an opportunity to step into leadership and have their time.</w:t>
      </w:r>
    </w:p>
    <w:p w14:paraId="679354A1" w14:textId="77777777" w:rsidR="003415B7" w:rsidRPr="00D418DE" w:rsidRDefault="003415B7" w:rsidP="00D53A92">
      <w:pPr>
        <w:spacing w:after="160" w:line="240" w:lineRule="auto"/>
        <w:ind w:left="2347" w:right="144" w:hanging="1339"/>
        <w:contextualSpacing/>
        <w:rPr>
          <w:rFonts w:ascii="Book Antiqua" w:hAnsi="Book Antiqua" w:cs="Times New Roman"/>
        </w:rPr>
      </w:pPr>
    </w:p>
    <w:p w14:paraId="073288C1" w14:textId="6D403820" w:rsidR="00E02FF0" w:rsidRPr="00D418DE" w:rsidRDefault="00C92F16" w:rsidP="00145C57">
      <w:pPr>
        <w:spacing w:after="160" w:line="240" w:lineRule="auto"/>
        <w:ind w:left="2160" w:right="144" w:hanging="1170"/>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Has it been difficult to see what</w:t>
      </w:r>
      <w:r w:rsidR="00AE4444">
        <w:rPr>
          <w:rFonts w:ascii="Book Antiqua" w:hAnsi="Book Antiqua" w:cs="Times New Roman"/>
        </w:rPr>
        <w:t>’</w:t>
      </w:r>
      <w:r w:rsidR="000051C0" w:rsidRPr="00D418DE">
        <w:rPr>
          <w:rFonts w:ascii="Book Antiqua" w:hAnsi="Book Antiqua" w:cs="Times New Roman"/>
        </w:rPr>
        <w:t xml:space="preserve">s happened to the </w:t>
      </w:r>
      <w:r w:rsidR="000051C0" w:rsidRPr="00D418DE">
        <w:rPr>
          <w:rFonts w:ascii="Book Antiqua" w:hAnsi="Book Antiqua" w:cs="Times New Roman"/>
          <w:i/>
          <w:iCs/>
        </w:rPr>
        <w:t>Eagle</w:t>
      </w:r>
      <w:r w:rsidR="000051C0" w:rsidRPr="00D418DE">
        <w:rPr>
          <w:rFonts w:ascii="Book Antiqua" w:hAnsi="Book Antiqua" w:cs="Times New Roman"/>
        </w:rPr>
        <w:t>?</w:t>
      </w:r>
    </w:p>
    <w:p w14:paraId="6E0F4BAC" w14:textId="77777777" w:rsidR="00145C57" w:rsidRDefault="00145C57" w:rsidP="00D53A92">
      <w:pPr>
        <w:spacing w:after="160" w:line="240" w:lineRule="auto"/>
        <w:ind w:left="2347" w:right="144" w:hanging="1339"/>
        <w:contextualSpacing/>
        <w:rPr>
          <w:rFonts w:ascii="Book Antiqua" w:hAnsi="Book Antiqua" w:cs="Times New Roman"/>
        </w:rPr>
      </w:pPr>
    </w:p>
    <w:p w14:paraId="4D5F280E" w14:textId="2DF6BF22" w:rsidR="00AE4444" w:rsidRDefault="00C92F16" w:rsidP="00145C57">
      <w:pPr>
        <w:spacing w:after="160" w:line="240" w:lineRule="auto"/>
        <w:ind w:left="2160" w:right="144" w:hanging="1170"/>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Heartbreaking.</w:t>
      </w:r>
      <w:r w:rsidR="00505258" w:rsidRPr="00D418DE">
        <w:rPr>
          <w:rFonts w:ascii="Book Antiqua" w:hAnsi="Book Antiqua" w:cs="Times New Roman"/>
        </w:rPr>
        <w:t xml:space="preserve"> </w:t>
      </w:r>
      <w:r w:rsidR="00640290" w:rsidRPr="00D418DE">
        <w:rPr>
          <w:rFonts w:ascii="Book Antiqua" w:hAnsi="Book Antiqua" w:cs="Times New Roman"/>
        </w:rPr>
        <w:t>T</w:t>
      </w:r>
      <w:r w:rsidR="000051C0" w:rsidRPr="00D418DE">
        <w:rPr>
          <w:rFonts w:ascii="Book Antiqua" w:hAnsi="Book Antiqua" w:cs="Times New Roman"/>
        </w:rPr>
        <w:t>here</w:t>
      </w:r>
      <w:r w:rsidR="00640290" w:rsidRPr="00D418DE">
        <w:rPr>
          <w:rFonts w:ascii="Book Antiqua" w:hAnsi="Book Antiqua" w:cs="Times New Roman"/>
        </w:rPr>
        <w:t xml:space="preserve"> are </w:t>
      </w:r>
      <w:r w:rsidR="000051C0" w:rsidRPr="00D418DE">
        <w:rPr>
          <w:rFonts w:ascii="Book Antiqua" w:hAnsi="Book Antiqua" w:cs="Times New Roman"/>
        </w:rPr>
        <w:t>still good people there</w:t>
      </w:r>
      <w:r w:rsidR="00640290" w:rsidRPr="00D418DE">
        <w:rPr>
          <w:rFonts w:ascii="Book Antiqua" w:hAnsi="Book Antiqua" w:cs="Times New Roman"/>
        </w:rPr>
        <w:t xml:space="preserve">, </w:t>
      </w:r>
      <w:r w:rsidR="000051C0" w:rsidRPr="00D418DE">
        <w:rPr>
          <w:rFonts w:ascii="Book Antiqua" w:hAnsi="Book Antiqua" w:cs="Times New Roman"/>
        </w:rPr>
        <w:t>good reporters and editors.</w:t>
      </w:r>
      <w:r w:rsidR="00505258" w:rsidRPr="00D418DE">
        <w:rPr>
          <w:rFonts w:ascii="Book Antiqua" w:hAnsi="Book Antiqua" w:cs="Times New Roman"/>
        </w:rPr>
        <w:t xml:space="preserve"> </w:t>
      </w:r>
      <w:r w:rsidR="000051C0" w:rsidRPr="00D418DE">
        <w:rPr>
          <w:rFonts w:ascii="Book Antiqua" w:hAnsi="Book Antiqua" w:cs="Times New Roman"/>
        </w:rPr>
        <w:t>I actually had contact with the new publisher of the paper, who was brought in</w:t>
      </w:r>
      <w:r w:rsidR="00E42E2C" w:rsidRPr="00D418DE">
        <w:rPr>
          <w:rFonts w:ascii="Book Antiqua" w:hAnsi="Book Antiqua" w:cs="Times New Roman"/>
        </w:rPr>
        <w:t xml:space="preserve"> </w:t>
      </w:r>
      <w:r w:rsidR="000051C0" w:rsidRPr="00D418DE">
        <w:rPr>
          <w:rFonts w:ascii="Book Antiqua" w:hAnsi="Book Antiqua" w:cs="Times New Roman"/>
        </w:rPr>
        <w:t xml:space="preserve">by the group that bought them. </w:t>
      </w:r>
      <w:r w:rsidR="00A07F89" w:rsidRPr="00D418DE">
        <w:rPr>
          <w:rFonts w:ascii="Book Antiqua" w:hAnsi="Book Antiqua" w:cs="Times New Roman"/>
        </w:rPr>
        <w:t>H</w:t>
      </w:r>
      <w:r w:rsidR="000051C0" w:rsidRPr="00D418DE">
        <w:rPr>
          <w:rFonts w:ascii="Book Antiqua" w:hAnsi="Book Antiqua" w:cs="Times New Roman"/>
        </w:rPr>
        <w:t xml:space="preserve">is name is Ed </w:t>
      </w:r>
      <w:r w:rsidR="00526036">
        <w:rPr>
          <w:rFonts w:ascii="Book Antiqua" w:hAnsi="Book Antiqua" w:cs="Times New Roman"/>
        </w:rPr>
        <w:t>Con</w:t>
      </w:r>
      <w:r w:rsidR="000051C0" w:rsidRPr="00D418DE">
        <w:rPr>
          <w:rFonts w:ascii="Book Antiqua" w:hAnsi="Book Antiqua" w:cs="Times New Roman"/>
        </w:rPr>
        <w:t>dra</w:t>
      </w:r>
      <w:r w:rsidR="00526036">
        <w:rPr>
          <w:rFonts w:ascii="Book Antiqua" w:hAnsi="Book Antiqua" w:cs="Times New Roman"/>
        </w:rPr>
        <w:t>,</w:t>
      </w:r>
      <w:r w:rsidR="00A07F89" w:rsidRPr="00D418DE">
        <w:rPr>
          <w:rFonts w:ascii="Book Antiqua" w:hAnsi="Book Antiqua" w:cs="Times New Roman"/>
        </w:rPr>
        <w:t xml:space="preserve"> and I</w:t>
      </w:r>
      <w:r w:rsidR="000051C0" w:rsidRPr="00D418DE">
        <w:rPr>
          <w:rFonts w:ascii="Book Antiqua" w:hAnsi="Book Antiqua" w:cs="Times New Roman"/>
        </w:rPr>
        <w:t xml:space="preserve"> have a positive take on him.</w:t>
      </w:r>
      <w:r w:rsidR="00505258" w:rsidRPr="00D418DE">
        <w:rPr>
          <w:rFonts w:ascii="Book Antiqua" w:hAnsi="Book Antiqua" w:cs="Times New Roman"/>
        </w:rPr>
        <w:t xml:space="preserve"> </w:t>
      </w:r>
      <w:r w:rsidR="000051C0" w:rsidRPr="00D418DE">
        <w:rPr>
          <w:rFonts w:ascii="Book Antiqua" w:hAnsi="Book Antiqua" w:cs="Times New Roman"/>
        </w:rPr>
        <w:t>He really is trying to do a good job with that newspaper.</w:t>
      </w:r>
      <w:r w:rsidR="00505258" w:rsidRPr="00D418DE">
        <w:rPr>
          <w:rFonts w:ascii="Book Antiqua" w:hAnsi="Book Antiqua" w:cs="Times New Roman"/>
        </w:rPr>
        <w:t xml:space="preserve"> </w:t>
      </w:r>
      <w:r w:rsidR="000051C0" w:rsidRPr="00D418DE">
        <w:rPr>
          <w:rFonts w:ascii="Book Antiqua" w:hAnsi="Book Antiqua" w:cs="Times New Roman"/>
        </w:rPr>
        <w:t>Just the little bit of interaction that I</w:t>
      </w:r>
      <w:r w:rsidR="00AE4444">
        <w:rPr>
          <w:rFonts w:ascii="Book Antiqua" w:hAnsi="Book Antiqua" w:cs="Times New Roman"/>
        </w:rPr>
        <w:t>’</w:t>
      </w:r>
      <w:r w:rsidR="000051C0" w:rsidRPr="00D418DE">
        <w:rPr>
          <w:rFonts w:ascii="Book Antiqua" w:hAnsi="Book Antiqua" w:cs="Times New Roman"/>
        </w:rPr>
        <w:t>ve had with him, mostly through some emails, I</w:t>
      </w:r>
      <w:r w:rsidR="00AE4444">
        <w:rPr>
          <w:rFonts w:ascii="Book Antiqua" w:hAnsi="Book Antiqua" w:cs="Times New Roman"/>
        </w:rPr>
        <w:t>’</w:t>
      </w:r>
      <w:r w:rsidR="000051C0" w:rsidRPr="00D418DE">
        <w:rPr>
          <w:rFonts w:ascii="Book Antiqua" w:hAnsi="Book Antiqua" w:cs="Times New Roman"/>
        </w:rPr>
        <w:t>ve been impressed.</w:t>
      </w:r>
      <w:r w:rsidR="00505258" w:rsidRPr="00D418DE">
        <w:rPr>
          <w:rFonts w:ascii="Book Antiqua" w:hAnsi="Book Antiqua" w:cs="Times New Roman"/>
        </w:rPr>
        <w:t xml:space="preserve"> </w:t>
      </w:r>
      <w:r w:rsidR="000051C0" w:rsidRPr="00D418DE">
        <w:rPr>
          <w:rFonts w:ascii="Book Antiqua" w:hAnsi="Book Antiqua" w:cs="Times New Roman"/>
        </w:rPr>
        <w:t>Bu</w:t>
      </w:r>
      <w:r w:rsidR="00E42E2C" w:rsidRPr="00D418DE">
        <w:rPr>
          <w:rFonts w:ascii="Book Antiqua" w:hAnsi="Book Antiqua" w:cs="Times New Roman"/>
        </w:rPr>
        <w:t xml:space="preserve">t </w:t>
      </w:r>
      <w:r w:rsidR="000051C0" w:rsidRPr="00D418DE">
        <w:rPr>
          <w:rFonts w:ascii="Book Antiqua" w:hAnsi="Book Antiqua" w:cs="Times New Roman"/>
        </w:rPr>
        <w:t>they</w:t>
      </w:r>
      <w:r w:rsidR="00AE4444">
        <w:rPr>
          <w:rFonts w:ascii="Book Antiqua" w:hAnsi="Book Antiqua" w:cs="Times New Roman"/>
        </w:rPr>
        <w:t>’</w:t>
      </w:r>
      <w:r w:rsidR="000051C0" w:rsidRPr="00D418DE">
        <w:rPr>
          <w:rFonts w:ascii="Book Antiqua" w:hAnsi="Book Antiqua" w:cs="Times New Roman"/>
        </w:rPr>
        <w:t>re all struggling to be able to keep going.</w:t>
      </w:r>
      <w:r w:rsidR="00505258" w:rsidRPr="00D418DE">
        <w:rPr>
          <w:rFonts w:ascii="Book Antiqua" w:hAnsi="Book Antiqua" w:cs="Times New Roman"/>
        </w:rPr>
        <w:t xml:space="preserve"> </w:t>
      </w:r>
      <w:r w:rsidR="000051C0" w:rsidRPr="00D418DE">
        <w:rPr>
          <w:rFonts w:ascii="Book Antiqua" w:hAnsi="Book Antiqua" w:cs="Times New Roman"/>
        </w:rPr>
        <w:t>They had a couple of rounds of layoffs that really devastated that staff.</w:t>
      </w:r>
      <w:r w:rsidR="00505258" w:rsidRPr="00D418DE">
        <w:rPr>
          <w:rFonts w:ascii="Book Antiqua" w:hAnsi="Book Antiqua" w:cs="Times New Roman"/>
        </w:rPr>
        <w:t xml:space="preserve"> </w:t>
      </w:r>
    </w:p>
    <w:p w14:paraId="7DAC4014" w14:textId="77777777" w:rsidR="00AE4444" w:rsidRDefault="00AE4444" w:rsidP="00D53A92">
      <w:pPr>
        <w:spacing w:after="160" w:line="240" w:lineRule="auto"/>
        <w:ind w:left="2347" w:right="144" w:hanging="1339"/>
        <w:contextualSpacing/>
        <w:rPr>
          <w:rFonts w:ascii="Book Antiqua" w:hAnsi="Book Antiqua" w:cs="Times New Roman"/>
        </w:rPr>
      </w:pPr>
    </w:p>
    <w:p w14:paraId="2959034A" w14:textId="56906CD6" w:rsidR="00E02FF0" w:rsidRPr="00D418DE" w:rsidRDefault="00640290" w:rsidP="00145C57">
      <w:pPr>
        <w:spacing w:after="160" w:line="240" w:lineRule="auto"/>
        <w:ind w:left="2160" w:right="144"/>
        <w:contextualSpacing/>
        <w:rPr>
          <w:rFonts w:ascii="Book Antiqua" w:hAnsi="Book Antiqua" w:cs="Times New Roman"/>
        </w:rPr>
      </w:pPr>
      <w:r w:rsidRPr="00D418DE">
        <w:rPr>
          <w:rFonts w:ascii="Book Antiqua" w:hAnsi="Book Antiqua" w:cs="Times New Roman"/>
        </w:rPr>
        <w:t>P</w:t>
      </w:r>
      <w:r w:rsidR="000051C0" w:rsidRPr="00D418DE">
        <w:rPr>
          <w:rFonts w:ascii="Book Antiqua" w:hAnsi="Book Antiqua" w:cs="Times New Roman"/>
        </w:rPr>
        <w:t xml:space="preserve">eople look at the hedge fund that owns the company and say, </w:t>
      </w:r>
      <w:r w:rsidR="00AE4444">
        <w:rPr>
          <w:rFonts w:ascii="Book Antiqua" w:hAnsi="Book Antiqua" w:cs="Times New Roman"/>
        </w:rPr>
        <w:t>“</w:t>
      </w:r>
      <w:r w:rsidR="000051C0" w:rsidRPr="00D418DE">
        <w:rPr>
          <w:rFonts w:ascii="Book Antiqua" w:hAnsi="Book Antiqua" w:cs="Times New Roman"/>
        </w:rPr>
        <w:t>That</w:t>
      </w:r>
      <w:r w:rsidR="00AE4444">
        <w:rPr>
          <w:rFonts w:ascii="Book Antiqua" w:hAnsi="Book Antiqua" w:cs="Times New Roman"/>
        </w:rPr>
        <w:t>’</w:t>
      </w:r>
      <w:r w:rsidR="000051C0" w:rsidRPr="00D418DE">
        <w:rPr>
          <w:rFonts w:ascii="Book Antiqua" w:hAnsi="Book Antiqua" w:cs="Times New Roman"/>
        </w:rPr>
        <w:t>s what they do.</w:t>
      </w:r>
      <w:r w:rsidR="00505258" w:rsidRPr="00D418DE">
        <w:rPr>
          <w:rFonts w:ascii="Book Antiqua" w:hAnsi="Book Antiqua" w:cs="Times New Roman"/>
        </w:rPr>
        <w:t xml:space="preserve"> </w:t>
      </w:r>
      <w:r w:rsidR="000051C0" w:rsidRPr="00D418DE">
        <w:rPr>
          <w:rFonts w:ascii="Book Antiqua" w:hAnsi="Book Antiqua" w:cs="Times New Roman"/>
        </w:rPr>
        <w:t>They cut staff.</w:t>
      </w:r>
      <w:r w:rsidR="00AE4444">
        <w:rPr>
          <w:rFonts w:ascii="Book Antiqua" w:hAnsi="Book Antiqua" w:cs="Times New Roman"/>
        </w:rPr>
        <w:t>”</w:t>
      </w:r>
      <w:r w:rsidR="000051C0" w:rsidRPr="00D418DE">
        <w:rPr>
          <w:rFonts w:ascii="Book Antiqua" w:hAnsi="Book Antiqua" w:cs="Times New Roman"/>
        </w:rPr>
        <w:t xml:space="preserve"> And they do.</w:t>
      </w:r>
      <w:r w:rsidR="00505258" w:rsidRPr="00D418DE">
        <w:rPr>
          <w:rFonts w:ascii="Book Antiqua" w:hAnsi="Book Antiqua" w:cs="Times New Roman"/>
        </w:rPr>
        <w:t xml:space="preserve"> </w:t>
      </w:r>
      <w:r w:rsidR="000051C0" w:rsidRPr="00D418DE">
        <w:rPr>
          <w:rFonts w:ascii="Book Antiqua" w:hAnsi="Book Antiqua" w:cs="Times New Roman"/>
        </w:rPr>
        <w:t>I mean, that</w:t>
      </w:r>
      <w:r w:rsidR="00AE4444">
        <w:rPr>
          <w:rFonts w:ascii="Book Antiqua" w:hAnsi="Book Antiqua" w:cs="Times New Roman"/>
        </w:rPr>
        <w:t>’</w:t>
      </w:r>
      <w:r w:rsidR="000051C0" w:rsidRPr="00D418DE">
        <w:rPr>
          <w:rFonts w:ascii="Book Antiqua" w:hAnsi="Book Antiqua" w:cs="Times New Roman"/>
        </w:rPr>
        <w:t>s a fact.</w:t>
      </w:r>
      <w:r w:rsidR="00505258" w:rsidRPr="00D418DE">
        <w:rPr>
          <w:rFonts w:ascii="Book Antiqua" w:hAnsi="Book Antiqua" w:cs="Times New Roman"/>
        </w:rPr>
        <w:t xml:space="preserve"> </w:t>
      </w:r>
      <w:r w:rsidRPr="00D418DE">
        <w:rPr>
          <w:rFonts w:ascii="Book Antiqua" w:hAnsi="Book Antiqua" w:cs="Times New Roman"/>
        </w:rPr>
        <w:t>T</w:t>
      </w:r>
      <w:r w:rsidR="000051C0" w:rsidRPr="00D418DE">
        <w:rPr>
          <w:rFonts w:ascii="Book Antiqua" w:hAnsi="Book Antiqua" w:cs="Times New Roman"/>
        </w:rPr>
        <w:t>here</w:t>
      </w:r>
      <w:r w:rsidR="00AE4444">
        <w:rPr>
          <w:rFonts w:ascii="Book Antiqua" w:hAnsi="Book Antiqua" w:cs="Times New Roman"/>
        </w:rPr>
        <w:t>’</w:t>
      </w:r>
      <w:r w:rsidR="000051C0" w:rsidRPr="00D418DE">
        <w:rPr>
          <w:rFonts w:ascii="Book Antiqua" w:hAnsi="Book Antiqua" w:cs="Times New Roman"/>
        </w:rPr>
        <w:t>s no denying that.</w:t>
      </w:r>
      <w:r w:rsidR="00505258" w:rsidRPr="00D418DE">
        <w:rPr>
          <w:rFonts w:ascii="Book Antiqua" w:hAnsi="Book Antiqua" w:cs="Times New Roman"/>
        </w:rPr>
        <w:t xml:space="preserve"> </w:t>
      </w:r>
      <w:r w:rsidR="000051C0" w:rsidRPr="00D418DE">
        <w:rPr>
          <w:rFonts w:ascii="Book Antiqua" w:hAnsi="Book Antiqua" w:cs="Times New Roman"/>
        </w:rPr>
        <w:t>But here</w:t>
      </w:r>
      <w:r w:rsidR="00AE4444">
        <w:rPr>
          <w:rFonts w:ascii="Book Antiqua" w:hAnsi="Book Antiqua" w:cs="Times New Roman"/>
        </w:rPr>
        <w:t>’</w:t>
      </w:r>
      <w:r w:rsidR="000051C0" w:rsidRPr="00D418DE">
        <w:rPr>
          <w:rFonts w:ascii="Book Antiqua" w:hAnsi="Book Antiqua" w:cs="Times New Roman"/>
        </w:rPr>
        <w:t>s the thing that I remind people.</w:t>
      </w:r>
      <w:r w:rsidR="00505258" w:rsidRPr="00D418DE">
        <w:rPr>
          <w:rFonts w:ascii="Book Antiqua" w:hAnsi="Book Antiqua" w:cs="Times New Roman"/>
        </w:rPr>
        <w:t xml:space="preserve"> </w:t>
      </w:r>
      <w:r w:rsidR="000051C0" w:rsidRPr="00D418DE">
        <w:rPr>
          <w:rFonts w:ascii="Book Antiqua" w:hAnsi="Book Antiqua" w:cs="Times New Roman"/>
        </w:rPr>
        <w:t xml:space="preserve">I have a lot of people that will say to me, </w:t>
      </w:r>
      <w:r w:rsidR="00AE4444">
        <w:rPr>
          <w:rFonts w:ascii="Book Antiqua" w:hAnsi="Book Antiqua" w:cs="Times New Roman"/>
        </w:rPr>
        <w:t>“</w:t>
      </w:r>
      <w:r w:rsidR="000051C0" w:rsidRPr="00D418DE">
        <w:rPr>
          <w:rFonts w:ascii="Book Antiqua" w:hAnsi="Book Antiqua" w:cs="Times New Roman"/>
        </w:rPr>
        <w:t>Boy, what</w:t>
      </w:r>
      <w:r w:rsidR="00AE4444">
        <w:rPr>
          <w:rFonts w:ascii="Book Antiqua" w:hAnsi="Book Antiqua" w:cs="Times New Roman"/>
        </w:rPr>
        <w:t>’</w:t>
      </w:r>
      <w:r w:rsidR="000051C0" w:rsidRPr="00D418DE">
        <w:rPr>
          <w:rFonts w:ascii="Book Antiqua" w:hAnsi="Book Antiqua" w:cs="Times New Roman"/>
        </w:rPr>
        <w:t>s happened to the newspaper?</w:t>
      </w:r>
      <w:r w:rsidR="00AE4444">
        <w:rPr>
          <w:rFonts w:ascii="Book Antiqua" w:hAnsi="Book Antiqua" w:cs="Times New Roman"/>
        </w:rPr>
        <w:t>”</w:t>
      </w:r>
      <w:r w:rsidR="000051C0" w:rsidRPr="00D418DE">
        <w:rPr>
          <w:rFonts w:ascii="Book Antiqua" w:hAnsi="Book Antiqua" w:cs="Times New Roman"/>
        </w:rPr>
        <w:t xml:space="preserve"> My answer to them is, </w:t>
      </w:r>
      <w:r w:rsidR="00AE4444">
        <w:rPr>
          <w:rFonts w:ascii="Book Antiqua" w:hAnsi="Book Antiqua" w:cs="Times New Roman"/>
        </w:rPr>
        <w:t>“</w:t>
      </w:r>
      <w:r w:rsidR="000051C0" w:rsidRPr="00D418DE">
        <w:rPr>
          <w:rFonts w:ascii="Book Antiqua" w:hAnsi="Book Antiqua" w:cs="Times New Roman"/>
        </w:rPr>
        <w:t>Yeah, it</w:t>
      </w:r>
      <w:r w:rsidR="00AE4444">
        <w:rPr>
          <w:rFonts w:ascii="Book Antiqua" w:hAnsi="Book Antiqua" w:cs="Times New Roman"/>
        </w:rPr>
        <w:t>’</w:t>
      </w:r>
      <w:r w:rsidR="000051C0" w:rsidRPr="00D418DE">
        <w:rPr>
          <w:rFonts w:ascii="Book Antiqua" w:hAnsi="Book Antiqua" w:cs="Times New Roman"/>
        </w:rPr>
        <w:t>s not what it was.</w:t>
      </w:r>
      <w:r w:rsidR="00505258" w:rsidRPr="00D418DE">
        <w:rPr>
          <w:rFonts w:ascii="Book Antiqua" w:hAnsi="Book Antiqua" w:cs="Times New Roman"/>
        </w:rPr>
        <w:t xml:space="preserve"> </w:t>
      </w:r>
      <w:r w:rsidR="000051C0" w:rsidRPr="00D418DE">
        <w:rPr>
          <w:rFonts w:ascii="Book Antiqua" w:hAnsi="Book Antiqua" w:cs="Times New Roman"/>
        </w:rPr>
        <w:t>But we still have a local newspaper.</w:t>
      </w:r>
      <w:r w:rsidR="00505258" w:rsidRPr="00D418DE">
        <w:rPr>
          <w:rFonts w:ascii="Book Antiqua" w:hAnsi="Book Antiqua" w:cs="Times New Roman"/>
        </w:rPr>
        <w:t xml:space="preserve"> </w:t>
      </w:r>
      <w:r w:rsidR="000051C0" w:rsidRPr="00D418DE">
        <w:rPr>
          <w:rFonts w:ascii="Book Antiqua" w:hAnsi="Book Antiqua" w:cs="Times New Roman"/>
        </w:rPr>
        <w:t>And don</w:t>
      </w:r>
      <w:r w:rsidR="00AE4444">
        <w:rPr>
          <w:rFonts w:ascii="Book Antiqua" w:hAnsi="Book Antiqua" w:cs="Times New Roman"/>
        </w:rPr>
        <w:t>’</w:t>
      </w:r>
      <w:r w:rsidR="000051C0" w:rsidRPr="00D418DE">
        <w:rPr>
          <w:rFonts w:ascii="Book Antiqua" w:hAnsi="Book Antiqua" w:cs="Times New Roman"/>
        </w:rPr>
        <w:t>t lose sight of that</w:t>
      </w:r>
      <w:r w:rsidRPr="00D418DE">
        <w:rPr>
          <w:rFonts w:ascii="Book Antiqua" w:hAnsi="Book Antiqua" w:cs="Times New Roman"/>
        </w:rPr>
        <w:t>, h</w:t>
      </w:r>
      <w:r w:rsidR="000051C0" w:rsidRPr="00D418DE">
        <w:rPr>
          <w:rFonts w:ascii="Book Antiqua" w:hAnsi="Book Antiqua" w:cs="Times New Roman"/>
        </w:rPr>
        <w:t>ow important that is.</w:t>
      </w:r>
      <w:r w:rsidR="00AE4444">
        <w:rPr>
          <w:rFonts w:ascii="Book Antiqua" w:hAnsi="Book Antiqua" w:cs="Times New Roman"/>
        </w:rPr>
        <w:t>”</w:t>
      </w:r>
      <w:r w:rsidR="000051C0" w:rsidRPr="00D418DE">
        <w:rPr>
          <w:rFonts w:ascii="Book Antiqua" w:hAnsi="Book Antiqua" w:cs="Times New Roman"/>
        </w:rPr>
        <w:t xml:space="preserve"> They</w:t>
      </w:r>
      <w:r w:rsidR="00AE4444">
        <w:rPr>
          <w:rFonts w:ascii="Book Antiqua" w:hAnsi="Book Antiqua" w:cs="Times New Roman"/>
        </w:rPr>
        <w:t>’</w:t>
      </w:r>
      <w:r w:rsidR="000051C0" w:rsidRPr="00D418DE">
        <w:rPr>
          <w:rFonts w:ascii="Book Antiqua" w:hAnsi="Book Antiqua" w:cs="Times New Roman"/>
        </w:rPr>
        <w:t>re still producing a newspaper.</w:t>
      </w:r>
      <w:r w:rsidR="00505258" w:rsidRPr="00D418DE">
        <w:rPr>
          <w:rFonts w:ascii="Book Antiqua" w:hAnsi="Book Antiqua" w:cs="Times New Roman"/>
        </w:rPr>
        <w:t xml:space="preserve"> </w:t>
      </w:r>
      <w:r w:rsidR="000051C0" w:rsidRPr="00D418DE">
        <w:rPr>
          <w:rFonts w:ascii="Book Antiqua" w:hAnsi="Book Antiqua" w:cs="Times New Roman"/>
        </w:rPr>
        <w:t>And in Reading every day they</w:t>
      </w:r>
      <w:r w:rsidR="00AE4444">
        <w:rPr>
          <w:rFonts w:ascii="Book Antiqua" w:hAnsi="Book Antiqua" w:cs="Times New Roman"/>
        </w:rPr>
        <w:t>’</w:t>
      </w:r>
      <w:r w:rsidR="000051C0" w:rsidRPr="00D418DE">
        <w:rPr>
          <w:rFonts w:ascii="Book Antiqua" w:hAnsi="Book Antiqua" w:cs="Times New Roman"/>
        </w:rPr>
        <w:t>re still printing.</w:t>
      </w:r>
      <w:r w:rsidR="00505258" w:rsidRPr="00D418DE">
        <w:rPr>
          <w:rFonts w:ascii="Book Antiqua" w:hAnsi="Book Antiqua" w:cs="Times New Roman"/>
        </w:rPr>
        <w:t xml:space="preserve"> </w:t>
      </w:r>
      <w:r w:rsidR="000051C0" w:rsidRPr="00D418DE">
        <w:rPr>
          <w:rFonts w:ascii="Book Antiqua" w:hAnsi="Book Antiqua" w:cs="Times New Roman"/>
        </w:rPr>
        <w:t>So</w:t>
      </w:r>
      <w:r w:rsidR="00AF2CE8" w:rsidRPr="00D418DE">
        <w:rPr>
          <w:rFonts w:ascii="Book Antiqua" w:hAnsi="Book Antiqua" w:cs="Times New Roman"/>
        </w:rPr>
        <w:t>,</w:t>
      </w:r>
      <w:r w:rsidR="000051C0" w:rsidRPr="00D418DE">
        <w:rPr>
          <w:rFonts w:ascii="Book Antiqua" w:hAnsi="Book Antiqua" w:cs="Times New Roman"/>
        </w:rPr>
        <w:t xml:space="preserve"> we have a newspaper.</w:t>
      </w:r>
      <w:r w:rsidR="00505258" w:rsidRPr="00D418DE">
        <w:rPr>
          <w:rFonts w:ascii="Book Antiqua" w:hAnsi="Book Antiqua" w:cs="Times New Roman"/>
        </w:rPr>
        <w:t xml:space="preserve"> </w:t>
      </w:r>
      <w:r w:rsidR="000051C0" w:rsidRPr="00D418DE">
        <w:rPr>
          <w:rFonts w:ascii="Book Antiqua" w:hAnsi="Book Antiqua" w:cs="Times New Roman"/>
        </w:rPr>
        <w:t>We have people who are keeping an eye in the community, not to the extent that we did years ago, but we still have a newspaper and that</w:t>
      </w:r>
      <w:r w:rsidR="00AE4444">
        <w:rPr>
          <w:rFonts w:ascii="Book Antiqua" w:hAnsi="Book Antiqua" w:cs="Times New Roman"/>
        </w:rPr>
        <w:t>’</w:t>
      </w:r>
      <w:r w:rsidR="000051C0" w:rsidRPr="00D418DE">
        <w:rPr>
          <w:rFonts w:ascii="Book Antiqua" w:hAnsi="Book Antiqua" w:cs="Times New Roman"/>
        </w:rPr>
        <w:t>s something that</w:t>
      </w:r>
      <w:r w:rsidR="00AE4444">
        <w:rPr>
          <w:rFonts w:ascii="Book Antiqua" w:hAnsi="Book Antiqua" w:cs="Times New Roman"/>
        </w:rPr>
        <w:t>’</w:t>
      </w:r>
      <w:r w:rsidR="000051C0" w:rsidRPr="00D418DE">
        <w:rPr>
          <w:rFonts w:ascii="Book Antiqua" w:hAnsi="Book Antiqua" w:cs="Times New Roman"/>
        </w:rPr>
        <w:t>s important.</w:t>
      </w:r>
    </w:p>
    <w:p w14:paraId="393B23D8" w14:textId="77777777" w:rsidR="003415B7" w:rsidRPr="00D418DE" w:rsidRDefault="003415B7" w:rsidP="00D53A92">
      <w:pPr>
        <w:spacing w:after="160" w:line="240" w:lineRule="auto"/>
        <w:ind w:left="2347" w:right="144" w:hanging="1339"/>
        <w:contextualSpacing/>
        <w:rPr>
          <w:rFonts w:ascii="Book Antiqua" w:hAnsi="Book Antiqua" w:cs="Times New Roman"/>
        </w:rPr>
      </w:pPr>
    </w:p>
    <w:p w14:paraId="4C3CFA5D" w14:textId="18AD3C9C" w:rsidR="00E02FF0" w:rsidRPr="00D418DE" w:rsidRDefault="00C92F16" w:rsidP="00145C57">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Is there anything you</w:t>
      </w:r>
      <w:r w:rsidR="00AE4444">
        <w:rPr>
          <w:rFonts w:ascii="Book Antiqua" w:hAnsi="Book Antiqua" w:cs="Times New Roman"/>
        </w:rPr>
        <w:t>’</w:t>
      </w:r>
      <w:r w:rsidR="000051C0" w:rsidRPr="00D418DE">
        <w:rPr>
          <w:rFonts w:ascii="Book Antiqua" w:hAnsi="Book Antiqua" w:cs="Times New Roman"/>
        </w:rPr>
        <w:t>d like to add that you know, we didn</w:t>
      </w:r>
      <w:r w:rsidR="00AE4444">
        <w:rPr>
          <w:rFonts w:ascii="Book Antiqua" w:hAnsi="Book Antiqua" w:cs="Times New Roman"/>
        </w:rPr>
        <w:t>’</w:t>
      </w:r>
      <w:r w:rsidR="000051C0" w:rsidRPr="00D418DE">
        <w:rPr>
          <w:rFonts w:ascii="Book Antiqua" w:hAnsi="Book Antiqua" w:cs="Times New Roman"/>
        </w:rPr>
        <w:t>t discuss?</w:t>
      </w:r>
    </w:p>
    <w:p w14:paraId="2CDAD815" w14:textId="77777777" w:rsidR="003415B7" w:rsidRPr="00D418DE" w:rsidRDefault="003415B7" w:rsidP="00D53A92">
      <w:pPr>
        <w:spacing w:after="160" w:line="240" w:lineRule="auto"/>
        <w:ind w:left="2347" w:right="144" w:hanging="1339"/>
        <w:contextualSpacing/>
        <w:rPr>
          <w:rFonts w:ascii="Book Antiqua" w:hAnsi="Book Antiqua" w:cs="Times New Roman"/>
        </w:rPr>
      </w:pPr>
    </w:p>
    <w:p w14:paraId="762CC9B3" w14:textId="31AE800A" w:rsidR="00E02FF0" w:rsidRPr="00D418DE" w:rsidRDefault="00C92F16" w:rsidP="00145C57">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Deitz:</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I think we covered most of what we had planned to.</w:t>
      </w:r>
      <w:r w:rsidR="00505258" w:rsidRPr="00D418DE">
        <w:rPr>
          <w:rFonts w:ascii="Book Antiqua" w:hAnsi="Book Antiqua" w:cs="Times New Roman"/>
        </w:rPr>
        <w:t xml:space="preserve"> </w:t>
      </w:r>
      <w:r w:rsidR="000051C0" w:rsidRPr="00D418DE">
        <w:rPr>
          <w:rFonts w:ascii="Book Antiqua" w:hAnsi="Book Antiqua" w:cs="Times New Roman"/>
        </w:rPr>
        <w:t>I guess one of the things that, again, this is just on what I talked about a little while ago: one of the things that I think it</w:t>
      </w:r>
      <w:r w:rsidR="00AE4444">
        <w:rPr>
          <w:rFonts w:ascii="Book Antiqua" w:hAnsi="Book Antiqua" w:cs="Times New Roman"/>
        </w:rPr>
        <w:t>’</w:t>
      </w:r>
      <w:r w:rsidR="000051C0" w:rsidRPr="00D418DE">
        <w:rPr>
          <w:rFonts w:ascii="Book Antiqua" w:hAnsi="Book Antiqua" w:cs="Times New Roman"/>
        </w:rPr>
        <w:t>s important for the community to know is that there</w:t>
      </w:r>
      <w:r w:rsidR="00AE4444">
        <w:rPr>
          <w:rFonts w:ascii="Book Antiqua" w:hAnsi="Book Antiqua" w:cs="Times New Roman"/>
        </w:rPr>
        <w:t>’</w:t>
      </w:r>
      <w:r w:rsidR="000051C0" w:rsidRPr="00D418DE">
        <w:rPr>
          <w:rFonts w:ascii="Book Antiqua" w:hAnsi="Book Antiqua" w:cs="Times New Roman"/>
        </w:rPr>
        <w:t>s a lot of people who get their news and information from a lot of untrusted and unreliable sources.</w:t>
      </w:r>
      <w:r w:rsidR="00505258" w:rsidRPr="00D418DE">
        <w:rPr>
          <w:rFonts w:ascii="Book Antiqua" w:hAnsi="Book Antiqua" w:cs="Times New Roman"/>
        </w:rPr>
        <w:t xml:space="preserve"> </w:t>
      </w:r>
      <w:r w:rsidR="000051C0" w:rsidRPr="00D418DE">
        <w:rPr>
          <w:rFonts w:ascii="Book Antiqua" w:hAnsi="Book Antiqua" w:cs="Times New Roman"/>
        </w:rPr>
        <w:t>And they complain that the newspapers cost too much</w:t>
      </w:r>
      <w:r w:rsidR="00640290" w:rsidRPr="00D418DE">
        <w:rPr>
          <w:rFonts w:ascii="Book Antiqua" w:hAnsi="Book Antiqua" w:cs="Times New Roman"/>
        </w:rPr>
        <w:t xml:space="preserve"> and </w:t>
      </w:r>
      <w:r w:rsidR="000051C0" w:rsidRPr="00D418DE">
        <w:rPr>
          <w:rFonts w:ascii="Book Antiqua" w:hAnsi="Book Antiqua" w:cs="Times New Roman"/>
        </w:rPr>
        <w:t>they aren</w:t>
      </w:r>
      <w:r w:rsidR="00AE4444">
        <w:rPr>
          <w:rFonts w:ascii="Book Antiqua" w:hAnsi="Book Antiqua" w:cs="Times New Roman"/>
        </w:rPr>
        <w:t>’</w:t>
      </w:r>
      <w:r w:rsidR="000051C0" w:rsidRPr="00D418DE">
        <w:rPr>
          <w:rFonts w:ascii="Book Antiqua" w:hAnsi="Book Antiqua" w:cs="Times New Roman"/>
        </w:rPr>
        <w:t>t worth investing in.</w:t>
      </w:r>
      <w:r w:rsidR="00505258" w:rsidRPr="00D418DE">
        <w:rPr>
          <w:rFonts w:ascii="Book Antiqua" w:hAnsi="Book Antiqua" w:cs="Times New Roman"/>
        </w:rPr>
        <w:t xml:space="preserve"> </w:t>
      </w:r>
      <w:r w:rsidR="000051C0" w:rsidRPr="00D418DE">
        <w:rPr>
          <w:rFonts w:ascii="Book Antiqua" w:hAnsi="Book Antiqua" w:cs="Times New Roman"/>
        </w:rPr>
        <w:t>But</w:t>
      </w:r>
      <w:r w:rsidR="00640290" w:rsidRPr="00D418DE">
        <w:rPr>
          <w:rFonts w:ascii="Book Antiqua" w:hAnsi="Book Antiqua" w:cs="Times New Roman"/>
        </w:rPr>
        <w:t xml:space="preserve"> </w:t>
      </w:r>
      <w:r w:rsidR="000051C0" w:rsidRPr="00D418DE">
        <w:rPr>
          <w:rFonts w:ascii="Book Antiqua" w:hAnsi="Book Antiqua" w:cs="Times New Roman"/>
        </w:rPr>
        <w:t>I still believe in newspapers.</w:t>
      </w:r>
      <w:r w:rsidR="00505258" w:rsidRPr="00D418DE">
        <w:rPr>
          <w:rFonts w:ascii="Book Antiqua" w:hAnsi="Book Antiqua" w:cs="Times New Roman"/>
        </w:rPr>
        <w:t xml:space="preserve"> </w:t>
      </w:r>
      <w:r w:rsidR="000051C0" w:rsidRPr="00D418DE">
        <w:rPr>
          <w:rFonts w:ascii="Book Antiqua" w:hAnsi="Book Antiqua" w:cs="Times New Roman"/>
        </w:rPr>
        <w:t>I believe in them in print and online.</w:t>
      </w:r>
      <w:r w:rsidR="00505258" w:rsidRPr="00D418DE">
        <w:rPr>
          <w:rFonts w:ascii="Book Antiqua" w:hAnsi="Book Antiqua" w:cs="Times New Roman"/>
        </w:rPr>
        <w:t xml:space="preserve"> </w:t>
      </w:r>
      <w:r w:rsidR="000051C0" w:rsidRPr="00D418DE">
        <w:rPr>
          <w:rFonts w:ascii="Book Antiqua" w:hAnsi="Book Antiqua" w:cs="Times New Roman"/>
        </w:rPr>
        <w:t>I think they</w:t>
      </w:r>
      <w:r w:rsidR="00AE4444">
        <w:rPr>
          <w:rFonts w:ascii="Book Antiqua" w:hAnsi="Book Antiqua" w:cs="Times New Roman"/>
        </w:rPr>
        <w:t>’</w:t>
      </w:r>
      <w:r w:rsidR="000051C0" w:rsidRPr="00D418DE">
        <w:rPr>
          <w:rFonts w:ascii="Book Antiqua" w:hAnsi="Book Antiqua" w:cs="Times New Roman"/>
        </w:rPr>
        <w:t>re critical to our communities and our democracy.</w:t>
      </w:r>
      <w:r w:rsidR="00505258" w:rsidRPr="00D418DE">
        <w:rPr>
          <w:rFonts w:ascii="Book Antiqua" w:hAnsi="Book Antiqua" w:cs="Times New Roman"/>
        </w:rPr>
        <w:t xml:space="preserve"> </w:t>
      </w:r>
      <w:r w:rsidR="000051C0" w:rsidRPr="00D418DE">
        <w:rPr>
          <w:rFonts w:ascii="Book Antiqua" w:hAnsi="Book Antiqua" w:cs="Times New Roman"/>
        </w:rPr>
        <w:t>And I</w:t>
      </w:r>
      <w:r w:rsidR="00AE4444">
        <w:rPr>
          <w:rFonts w:ascii="Book Antiqua" w:hAnsi="Book Antiqua" w:cs="Times New Roman"/>
        </w:rPr>
        <w:t>’</w:t>
      </w:r>
      <w:r w:rsidR="000051C0" w:rsidRPr="00D418DE">
        <w:rPr>
          <w:rFonts w:ascii="Book Antiqua" w:hAnsi="Book Antiqua" w:cs="Times New Roman"/>
        </w:rPr>
        <w:t>m happy that we still have one</w:t>
      </w:r>
      <w:r w:rsidR="00AC1CC3">
        <w:rPr>
          <w:rFonts w:ascii="Book Antiqua" w:hAnsi="Book Antiqua" w:cs="Times New Roman"/>
        </w:rPr>
        <w:t>,</w:t>
      </w:r>
      <w:r w:rsidR="000051C0" w:rsidRPr="00D418DE">
        <w:rPr>
          <w:rFonts w:ascii="Book Antiqua" w:hAnsi="Book Antiqua" w:cs="Times New Roman"/>
        </w:rPr>
        <w:t xml:space="preserve"> and I think people would be very sorry if we no longer did. I don</w:t>
      </w:r>
      <w:r w:rsidR="00AE4444">
        <w:rPr>
          <w:rFonts w:ascii="Book Antiqua" w:hAnsi="Book Antiqua" w:cs="Times New Roman"/>
        </w:rPr>
        <w:t>’</w:t>
      </w:r>
      <w:r w:rsidR="000051C0" w:rsidRPr="00D418DE">
        <w:rPr>
          <w:rFonts w:ascii="Book Antiqua" w:hAnsi="Book Antiqua" w:cs="Times New Roman"/>
        </w:rPr>
        <w:t>t think that</w:t>
      </w:r>
      <w:r w:rsidR="00AE4444">
        <w:rPr>
          <w:rFonts w:ascii="Book Antiqua" w:hAnsi="Book Antiqua" w:cs="Times New Roman"/>
        </w:rPr>
        <w:t>’</w:t>
      </w:r>
      <w:r w:rsidR="000051C0" w:rsidRPr="00D418DE">
        <w:rPr>
          <w:rFonts w:ascii="Book Antiqua" w:hAnsi="Book Antiqua" w:cs="Times New Roman"/>
        </w:rPr>
        <w:t>s going to happen.</w:t>
      </w:r>
      <w:r w:rsidR="00505258" w:rsidRPr="00D418DE">
        <w:rPr>
          <w:rFonts w:ascii="Book Antiqua" w:hAnsi="Book Antiqua" w:cs="Times New Roman"/>
        </w:rPr>
        <w:t xml:space="preserve"> </w:t>
      </w:r>
      <w:r w:rsidR="000051C0" w:rsidRPr="00D418DE">
        <w:rPr>
          <w:rFonts w:ascii="Book Antiqua" w:hAnsi="Book Antiqua" w:cs="Times New Roman"/>
        </w:rPr>
        <w:t>And hopefully, we</w:t>
      </w:r>
      <w:r w:rsidR="00AE4444">
        <w:rPr>
          <w:rFonts w:ascii="Book Antiqua" w:hAnsi="Book Antiqua" w:cs="Times New Roman"/>
        </w:rPr>
        <w:t>’</w:t>
      </w:r>
      <w:r w:rsidR="000051C0" w:rsidRPr="00D418DE">
        <w:rPr>
          <w:rFonts w:ascii="Book Antiqua" w:hAnsi="Book Antiqua" w:cs="Times New Roman"/>
        </w:rPr>
        <w:t xml:space="preserve">ll continue to do have this coverage and continue to tell the stories of the community and keep the community leaders accountable. </w:t>
      </w:r>
    </w:p>
    <w:p w14:paraId="3E148ACC" w14:textId="77777777" w:rsidR="003415B7" w:rsidRPr="00D418DE" w:rsidRDefault="003415B7" w:rsidP="00D53A92">
      <w:pPr>
        <w:spacing w:after="160" w:line="240" w:lineRule="auto"/>
        <w:ind w:left="2347" w:right="144" w:hanging="1339"/>
        <w:contextualSpacing/>
        <w:rPr>
          <w:rFonts w:ascii="Book Antiqua" w:hAnsi="Book Antiqua" w:cs="Times New Roman"/>
        </w:rPr>
      </w:pPr>
    </w:p>
    <w:p w14:paraId="33AA52F5" w14:textId="12DEDA40" w:rsidR="00E02FF0" w:rsidRPr="00D418DE" w:rsidRDefault="00C92F16" w:rsidP="00145C57">
      <w:pPr>
        <w:spacing w:after="160" w:line="240" w:lineRule="auto"/>
        <w:ind w:left="2160" w:right="144" w:hanging="1152"/>
        <w:contextualSpacing/>
        <w:rPr>
          <w:rFonts w:ascii="Book Antiqua" w:hAnsi="Book Antiqua" w:cs="Times New Roman"/>
        </w:rPr>
      </w:pPr>
      <w:r w:rsidRPr="00D418DE">
        <w:rPr>
          <w:rFonts w:ascii="Book Antiqua" w:hAnsi="Book Antiqua" w:cs="Times New Roman"/>
        </w:rPr>
        <w:t>Risley:</w:t>
      </w:r>
      <w:r w:rsidR="000051C0" w:rsidRPr="00D418DE">
        <w:rPr>
          <w:rFonts w:ascii="Book Antiqua" w:hAnsi="Book Antiqua" w:cs="Times New Roman"/>
        </w:rPr>
        <w:t xml:space="preserve">  </w:t>
      </w:r>
      <w:r w:rsidR="00E42E2C" w:rsidRPr="00D418DE">
        <w:rPr>
          <w:rFonts w:ascii="Book Antiqua" w:hAnsi="Book Antiqua" w:cs="Times New Roman"/>
        </w:rPr>
        <w:tab/>
      </w:r>
      <w:r w:rsidR="000051C0" w:rsidRPr="00D418DE">
        <w:rPr>
          <w:rFonts w:ascii="Book Antiqua" w:hAnsi="Book Antiqua" w:cs="Times New Roman"/>
        </w:rPr>
        <w:t>Thank you.</w:t>
      </w:r>
    </w:p>
    <w:sectPr w:rsidR="00E02FF0" w:rsidRPr="00D418DE" w:rsidSect="00AE4444">
      <w:footerReference w:type="even" r:id="rId8"/>
      <w:footerReference w:type="defaul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01AA5" w14:textId="77777777" w:rsidR="004172EA" w:rsidRDefault="004172EA">
      <w:pPr>
        <w:spacing w:after="0" w:line="240" w:lineRule="auto"/>
      </w:pPr>
      <w:r>
        <w:separator/>
      </w:r>
    </w:p>
  </w:endnote>
  <w:endnote w:type="continuationSeparator" w:id="0">
    <w:p w14:paraId="5EE8A292" w14:textId="77777777" w:rsidR="004172EA" w:rsidRDefault="0041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0CF4EB6" w14:textId="7C03BE13" w:rsidR="001216B9" w:rsidRDefault="001216B9" w:rsidP="00AE44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92F16">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4C0B6EC3" w14:textId="2DB4E6C4" w:rsidR="001216B9" w:rsidRDefault="001216B9" w:rsidP="00AE44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92F16">
          <w:rPr>
            <w:rStyle w:val="PageNumber"/>
            <w:noProof/>
          </w:rPr>
          <w:t>- 1 -</w:t>
        </w:r>
        <w:r>
          <w:rPr>
            <w:rStyle w:val="PageNumber"/>
          </w:rPr>
          <w:fldChar w:fldCharType="end"/>
        </w:r>
      </w:p>
    </w:sdtContent>
  </w:sdt>
  <w:p w14:paraId="6DA5161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1113323662"/>
      <w:docPartObj>
        <w:docPartGallery w:val="Page Numbers (Bottom of Page)"/>
        <w:docPartUnique/>
      </w:docPartObj>
    </w:sdtPr>
    <w:sdtEndPr>
      <w:rPr>
        <w:rStyle w:val="PageNumber"/>
        <w:rFonts w:ascii="Book Antiqua" w:hAnsi="Book Antiqua"/>
        <w:sz w:val="22"/>
        <w:szCs w:val="22"/>
      </w:rPr>
    </w:sdtEndPr>
    <w:sdtContent>
      <w:p w14:paraId="3EDEDDFF" w14:textId="77777777" w:rsidR="001216B9" w:rsidRPr="00AE4444" w:rsidRDefault="001216B9" w:rsidP="00AE4444">
        <w:pPr>
          <w:pStyle w:val="Footer"/>
          <w:framePr w:wrap="none" w:vAnchor="text" w:hAnchor="margin" w:xAlign="center" w:y="1"/>
          <w:rPr>
            <w:rStyle w:val="PageNumber"/>
            <w:rFonts w:ascii="Book Antiqua" w:hAnsi="Book Antiqua" w:cs="Times New Roman"/>
          </w:rPr>
        </w:pPr>
        <w:r w:rsidRPr="00AE4444">
          <w:rPr>
            <w:rStyle w:val="PageNumber"/>
            <w:rFonts w:ascii="Book Antiqua" w:hAnsi="Book Antiqua" w:cs="Times New Roman"/>
          </w:rPr>
          <w:fldChar w:fldCharType="begin"/>
        </w:r>
        <w:r w:rsidRPr="00AE4444">
          <w:rPr>
            <w:rStyle w:val="PageNumber"/>
            <w:rFonts w:ascii="Book Antiqua" w:hAnsi="Book Antiqua" w:cs="Times New Roman"/>
          </w:rPr>
          <w:instrText xml:space="preserve"> PAGE </w:instrText>
        </w:r>
        <w:r w:rsidRPr="00AE4444">
          <w:rPr>
            <w:rStyle w:val="PageNumber"/>
            <w:rFonts w:ascii="Book Antiqua" w:hAnsi="Book Antiqua" w:cs="Times New Roman"/>
          </w:rPr>
          <w:fldChar w:fldCharType="separate"/>
        </w:r>
        <w:r w:rsidR="00D418DE" w:rsidRPr="00AE4444">
          <w:rPr>
            <w:rStyle w:val="PageNumber"/>
            <w:rFonts w:ascii="Book Antiqua" w:hAnsi="Book Antiqua" w:cs="Times New Roman"/>
            <w:noProof/>
          </w:rPr>
          <w:t>- 2 -</w:t>
        </w:r>
        <w:r w:rsidRPr="00AE4444">
          <w:rPr>
            <w:rStyle w:val="PageNumber"/>
            <w:rFonts w:ascii="Book Antiqua" w:hAnsi="Book Antiqua" w:cs="Times New Roman"/>
          </w:rPr>
          <w:fldChar w:fldCharType="end"/>
        </w:r>
      </w:p>
    </w:sdtContent>
  </w:sdt>
  <w:p w14:paraId="06F74B3E" w14:textId="08C17AEE" w:rsidR="00930F33" w:rsidRPr="00AE4444" w:rsidRDefault="00930F33">
    <w:pPr>
      <w:pStyle w:val="Footer"/>
      <w:rPr>
        <w:rFonts w:ascii="Book Antiqua" w:hAnsi="Book Antiqua" w:cs="Times New Roman"/>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FEDF5" w14:textId="77777777" w:rsidR="004172EA" w:rsidRDefault="004172EA">
      <w:pPr>
        <w:spacing w:after="0" w:line="240" w:lineRule="auto"/>
      </w:pPr>
      <w:r>
        <w:separator/>
      </w:r>
    </w:p>
  </w:footnote>
  <w:footnote w:type="continuationSeparator" w:id="0">
    <w:p w14:paraId="54A237E9" w14:textId="77777777" w:rsidR="004172EA" w:rsidRDefault="00417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952010157">
    <w:abstractNumId w:val="8"/>
  </w:num>
  <w:num w:numId="2" w16cid:durableId="969940518">
    <w:abstractNumId w:val="6"/>
  </w:num>
  <w:num w:numId="3" w16cid:durableId="1898316810">
    <w:abstractNumId w:val="5"/>
  </w:num>
  <w:num w:numId="4" w16cid:durableId="1821578312">
    <w:abstractNumId w:val="4"/>
  </w:num>
  <w:num w:numId="5" w16cid:durableId="451941570">
    <w:abstractNumId w:val="7"/>
  </w:num>
  <w:num w:numId="6" w16cid:durableId="888148309">
    <w:abstractNumId w:val="3"/>
  </w:num>
  <w:num w:numId="7" w16cid:durableId="229388868">
    <w:abstractNumId w:val="2"/>
  </w:num>
  <w:num w:numId="8" w16cid:durableId="8529969">
    <w:abstractNumId w:val="1"/>
  </w:num>
  <w:num w:numId="9" w16cid:durableId="1748571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051C0"/>
    <w:rsid w:val="00034616"/>
    <w:rsid w:val="00050A6B"/>
    <w:rsid w:val="0006063C"/>
    <w:rsid w:val="00066610"/>
    <w:rsid w:val="001216B9"/>
    <w:rsid w:val="00145C57"/>
    <w:rsid w:val="0015074B"/>
    <w:rsid w:val="00157B6A"/>
    <w:rsid w:val="00183F1E"/>
    <w:rsid w:val="002111BA"/>
    <w:rsid w:val="00244A0A"/>
    <w:rsid w:val="0029639D"/>
    <w:rsid w:val="002F2408"/>
    <w:rsid w:val="00326F90"/>
    <w:rsid w:val="003415B7"/>
    <w:rsid w:val="00375F5E"/>
    <w:rsid w:val="003B6031"/>
    <w:rsid w:val="003D0B2F"/>
    <w:rsid w:val="003D5CA2"/>
    <w:rsid w:val="003E6461"/>
    <w:rsid w:val="003F619D"/>
    <w:rsid w:val="004172EA"/>
    <w:rsid w:val="00420747"/>
    <w:rsid w:val="00464984"/>
    <w:rsid w:val="004A641F"/>
    <w:rsid w:val="004B593C"/>
    <w:rsid w:val="004C1359"/>
    <w:rsid w:val="004D29BA"/>
    <w:rsid w:val="004E3C40"/>
    <w:rsid w:val="004F2DDC"/>
    <w:rsid w:val="00505258"/>
    <w:rsid w:val="00526036"/>
    <w:rsid w:val="005F5585"/>
    <w:rsid w:val="0062313C"/>
    <w:rsid w:val="00640290"/>
    <w:rsid w:val="00677FEF"/>
    <w:rsid w:val="006B3DB3"/>
    <w:rsid w:val="006E2A8C"/>
    <w:rsid w:val="00716C70"/>
    <w:rsid w:val="0075528E"/>
    <w:rsid w:val="007749AF"/>
    <w:rsid w:val="00794EBC"/>
    <w:rsid w:val="00861D79"/>
    <w:rsid w:val="008B7F95"/>
    <w:rsid w:val="008D33B1"/>
    <w:rsid w:val="008F1FFB"/>
    <w:rsid w:val="00916361"/>
    <w:rsid w:val="00926D36"/>
    <w:rsid w:val="00930F33"/>
    <w:rsid w:val="00970384"/>
    <w:rsid w:val="00982D40"/>
    <w:rsid w:val="009B0F5A"/>
    <w:rsid w:val="009B2435"/>
    <w:rsid w:val="009C3AF0"/>
    <w:rsid w:val="009F2627"/>
    <w:rsid w:val="00A0473D"/>
    <w:rsid w:val="00A07F89"/>
    <w:rsid w:val="00A12EE5"/>
    <w:rsid w:val="00A27E06"/>
    <w:rsid w:val="00AA1D8D"/>
    <w:rsid w:val="00AC1CC3"/>
    <w:rsid w:val="00AE4444"/>
    <w:rsid w:val="00AF2CE8"/>
    <w:rsid w:val="00B47730"/>
    <w:rsid w:val="00B65FCF"/>
    <w:rsid w:val="00BA4C2B"/>
    <w:rsid w:val="00BC177B"/>
    <w:rsid w:val="00BD0140"/>
    <w:rsid w:val="00C10991"/>
    <w:rsid w:val="00C10A42"/>
    <w:rsid w:val="00C14060"/>
    <w:rsid w:val="00C24502"/>
    <w:rsid w:val="00C80A6F"/>
    <w:rsid w:val="00C92F16"/>
    <w:rsid w:val="00CB0664"/>
    <w:rsid w:val="00CE20E6"/>
    <w:rsid w:val="00D1369B"/>
    <w:rsid w:val="00D418DE"/>
    <w:rsid w:val="00D53A92"/>
    <w:rsid w:val="00D57E81"/>
    <w:rsid w:val="00E02FF0"/>
    <w:rsid w:val="00E3378C"/>
    <w:rsid w:val="00E42E2C"/>
    <w:rsid w:val="00E723D2"/>
    <w:rsid w:val="00ED3244"/>
    <w:rsid w:val="00EE50B3"/>
    <w:rsid w:val="00EE6722"/>
    <w:rsid w:val="00EF3AF4"/>
    <w:rsid w:val="00F621A9"/>
    <w:rsid w:val="00F87714"/>
    <w:rsid w:val="00FC693F"/>
    <w:rsid w:val="00FC6D84"/>
    <w:rsid w:val="00FD1255"/>
    <w:rsid w:val="00FE3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906C9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 w:type="paragraph" w:styleId="Revision">
    <w:name w:val="Revision"/>
    <w:hidden/>
    <w:uiPriority w:val="99"/>
    <w:semiHidden/>
    <w:rsid w:val="00C109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508B1F-6C00-4544-ABC3-2EF08A7B28C9}">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94B4D-39B4-1248-A8D6-F24847D1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5653</Words>
  <Characters>32225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Sampsell, Steve</cp:lastModifiedBy>
  <cp:revision>2</cp:revision>
  <dcterms:created xsi:type="dcterms:W3CDTF">2022-06-27T17:19:00Z</dcterms:created>
  <dcterms:modified xsi:type="dcterms:W3CDTF">2022-06-27T17:19:00Z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documentId_2016</vt:lpwstr>
  </property>
  <property fmtid="{D5CDD505-2E9C-101B-9397-08002B2CF9AE}" pid="3" name="grammarly_documentContext">
    <vt:lpwstr>{"goals":[],"domain":"general","emotions":[],"dialect":"american"}</vt:lpwstr>
  </property>
</Properties>
</file>